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E" w:rsidRPr="00125F3E" w:rsidRDefault="00C63121" w:rsidP="0095696E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125F3E">
        <w:rPr>
          <w:rFonts w:ascii="Sylfaen" w:hAnsi="Sylfaen" w:cs="Sylfaen"/>
          <w:b/>
          <w:bCs/>
          <w:sz w:val="20"/>
          <w:szCs w:val="20"/>
          <w:lang w:val="ka-GE"/>
        </w:rPr>
        <w:t>საქართველოს სამთო გამყოლთა ასოციაციის მიერ აუდიტორული მომსახურების</w:t>
      </w:r>
      <w:r w:rsidR="00165CEB" w:rsidRPr="00125F3E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r w:rsidR="0077641D" w:rsidRPr="00125F3E">
        <w:rPr>
          <w:rFonts w:ascii="Sylfaen" w:hAnsi="Sylfaen"/>
          <w:b/>
          <w:bCs/>
          <w:color w:val="000000"/>
          <w:sz w:val="20"/>
          <w:szCs w:val="20"/>
          <w:lang w:val="ka-GE"/>
        </w:rPr>
        <w:t>შესყიდვის თაობაზე</w:t>
      </w:r>
    </w:p>
    <w:p w:rsidR="004E1DCB" w:rsidRPr="00125F3E" w:rsidRDefault="004E1DCB" w:rsidP="004E1DCB">
      <w:pPr>
        <w:spacing w:after="0" w:line="240" w:lineRule="auto"/>
        <w:jc w:val="center"/>
        <w:rPr>
          <w:sz w:val="20"/>
          <w:szCs w:val="20"/>
        </w:rPr>
      </w:pPr>
    </w:p>
    <w:p w:rsidR="00B3543E" w:rsidRPr="00125F3E" w:rsidRDefault="00B3543E" w:rsidP="00A42868">
      <w:pPr>
        <w:pStyle w:val="Heading1"/>
        <w:numPr>
          <w:ilvl w:val="0"/>
          <w:numId w:val="11"/>
        </w:numPr>
        <w:jc w:val="center"/>
        <w:rPr>
          <w:rFonts w:ascii="AcadNusx" w:hAnsi="AcadNusx"/>
          <w:b/>
          <w:color w:val="auto"/>
          <w:sz w:val="20"/>
          <w:szCs w:val="20"/>
        </w:rPr>
      </w:pPr>
      <w:r w:rsidRPr="00125F3E">
        <w:rPr>
          <w:rFonts w:ascii="Sylfaen" w:hAnsi="Sylfaen" w:cs="Sylfaen"/>
          <w:b/>
          <w:color w:val="auto"/>
          <w:sz w:val="20"/>
          <w:szCs w:val="20"/>
        </w:rPr>
        <w:t>ზოგადი</w:t>
      </w:r>
    </w:p>
    <w:p w:rsidR="00B3543E" w:rsidRPr="00125F3E" w:rsidRDefault="0077641D" w:rsidP="0095696E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color w:val="000000"/>
          <w:sz w:val="20"/>
          <w:szCs w:val="20"/>
        </w:rPr>
      </w:pPr>
      <w:r w:rsidRPr="00125F3E">
        <w:rPr>
          <w:rFonts w:ascii="Sylfaen" w:hAnsi="Sylfaen" w:cs="Sylfaen"/>
          <w:b/>
          <w:sz w:val="20"/>
          <w:szCs w:val="20"/>
          <w:lang w:val="ka-GE"/>
        </w:rPr>
        <w:t xml:space="preserve">საქართველოს სამთო გამყოლთა ასოციაცია აცხადებს ტენდერს </w:t>
      </w:r>
      <w:r w:rsidR="005677A7" w:rsidRPr="00125F3E">
        <w:rPr>
          <w:rFonts w:ascii="Sylfaen" w:hAnsi="Sylfaen"/>
          <w:b/>
          <w:color w:val="000000"/>
          <w:sz w:val="20"/>
          <w:szCs w:val="20"/>
          <w:lang w:val="ka-GE"/>
        </w:rPr>
        <w:t>აუდიტორული მომსახურების</w:t>
      </w:r>
      <w:r w:rsidRPr="00125F3E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 შესყიდვის თაობაზე</w:t>
      </w:r>
      <w:r w:rsidRPr="00125F3E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r w:rsidRPr="00125F3E">
        <w:rPr>
          <w:rFonts w:ascii="Sylfaen" w:hAnsi="Sylfaen" w:cs="Sylfaen"/>
          <w:b/>
          <w:sz w:val="20"/>
          <w:szCs w:val="20"/>
          <w:lang w:val="ka-GE"/>
        </w:rPr>
        <w:t>და მონაწილეობის მისაღებად იწვევს კვალიფიციურ კომპანიებს</w:t>
      </w:r>
      <w:r w:rsidRPr="00125F3E">
        <w:rPr>
          <w:rFonts w:ascii="AcadNusx" w:hAnsi="AcadNusx"/>
          <w:sz w:val="20"/>
          <w:szCs w:val="20"/>
        </w:rPr>
        <w:t xml:space="preserve"> </w:t>
      </w:r>
    </w:p>
    <w:p w:rsidR="00B3543E" w:rsidRPr="00125F3E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125F3E" w:rsidRDefault="0077641D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r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ტენდერის </w:t>
      </w:r>
      <w:proofErr w:type="spellStart"/>
      <w:r w:rsidR="00B3543E" w:rsidRPr="00125F3E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="00B3543E" w:rsidRPr="00125F3E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ერთი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="00B3543E" w:rsidRPr="00125F3E">
        <w:rPr>
          <w:rFonts w:ascii="AcadNusx" w:hAnsi="AcadNusx"/>
          <w:sz w:val="20"/>
          <w:szCs w:val="20"/>
        </w:rPr>
        <w:t xml:space="preserve">,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="00B3543E" w:rsidRPr="00125F3E">
        <w:rPr>
          <w:rFonts w:ascii="AcadNusx" w:hAnsi="AcadNusx"/>
          <w:sz w:val="20"/>
          <w:szCs w:val="20"/>
        </w:rPr>
        <w:t xml:space="preserve">. </w:t>
      </w:r>
    </w:p>
    <w:p w:rsidR="00667B1F" w:rsidRPr="00125F3E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5677A7" w:rsidRPr="00125F3E" w:rsidRDefault="005677A7" w:rsidP="005677A7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proofErr w:type="gramStart"/>
      <w:r w:rsidRPr="00125F3E">
        <w:rPr>
          <w:rFonts w:ascii="Sylfaen" w:hAnsi="Sylfaen" w:cs="Sylfaen"/>
          <w:b/>
          <w:sz w:val="20"/>
          <w:szCs w:val="20"/>
        </w:rPr>
        <w:t>ტექნიკური</w:t>
      </w:r>
      <w:proofErr w:type="spellEnd"/>
      <w:proofErr w:type="gramEnd"/>
      <w:r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</w:rPr>
        <w:t>დავალება</w:t>
      </w:r>
      <w:proofErr w:type="spellEnd"/>
    </w:p>
    <w:p w:rsidR="005677A7" w:rsidRPr="00125F3E" w:rsidRDefault="005677A7" w:rsidP="005677A7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677A7" w:rsidRPr="00125F3E" w:rsidRDefault="00C63121" w:rsidP="00667B1F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 w:rsidRPr="00125F3E">
        <w:rPr>
          <w:b/>
          <w:sz w:val="20"/>
          <w:szCs w:val="20"/>
        </w:rPr>
        <w:t>1.</w:t>
      </w:r>
      <w:r w:rsidRPr="00125F3E">
        <w:rPr>
          <w:rFonts w:ascii="Sylfaen" w:hAnsi="Sylfaen"/>
          <w:b/>
          <w:sz w:val="20"/>
          <w:szCs w:val="20"/>
          <w:lang w:val="ka-GE"/>
        </w:rPr>
        <w:t>3</w:t>
      </w:r>
      <w:r w:rsidR="005677A7" w:rsidRPr="00125F3E">
        <w:rPr>
          <w:b/>
          <w:sz w:val="20"/>
          <w:szCs w:val="20"/>
        </w:rPr>
        <w:t xml:space="preserve">. </w:t>
      </w:r>
      <w:r w:rsidR="00D66733">
        <w:rPr>
          <w:rFonts w:ascii="Sylfaen" w:hAnsi="Sylfaen" w:cs="Calibri"/>
          <w:b/>
          <w:sz w:val="20"/>
          <w:szCs w:val="20"/>
          <w:lang w:val="ka-GE"/>
        </w:rPr>
        <w:t>2016 წლი</w:t>
      </w:r>
      <w:r w:rsidR="00D66733" w:rsidRPr="00125F3E">
        <w:rPr>
          <w:rFonts w:ascii="Sylfaen" w:hAnsi="Sylfaen" w:cs="Calibri"/>
          <w:b/>
          <w:sz w:val="20"/>
          <w:szCs w:val="20"/>
          <w:lang w:val="ka-GE"/>
        </w:rPr>
        <w:t>დან</w:t>
      </w:r>
      <w:r w:rsidR="00D66733" w:rsidRPr="00125F3E">
        <w:rPr>
          <w:rFonts w:cs="Calibri"/>
          <w:b/>
          <w:sz w:val="20"/>
          <w:szCs w:val="20"/>
        </w:rPr>
        <w:t xml:space="preserve"> </w:t>
      </w:r>
      <w:r w:rsidR="00D66733" w:rsidRPr="00125F3E">
        <w:rPr>
          <w:rFonts w:ascii="Sylfaen" w:hAnsi="Sylfaen" w:cs="Calibri"/>
          <w:b/>
          <w:sz w:val="20"/>
          <w:szCs w:val="20"/>
          <w:lang w:val="ka-GE"/>
        </w:rPr>
        <w:t>20</w:t>
      </w:r>
      <w:r w:rsidR="00D66733">
        <w:rPr>
          <w:rFonts w:ascii="Sylfaen" w:hAnsi="Sylfaen" w:cs="Calibri"/>
          <w:b/>
          <w:sz w:val="20"/>
          <w:szCs w:val="20"/>
          <w:lang w:val="ka-GE"/>
        </w:rPr>
        <w:t>18 წლის 31 აგვისტოს</w:t>
      </w:r>
      <w:r w:rsidR="005677A7"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="005677A7" w:rsidRPr="00125F3E">
        <w:rPr>
          <w:rFonts w:ascii="Sylfaen" w:hAnsi="Sylfaen" w:cs="Sylfaen"/>
          <w:b/>
          <w:sz w:val="20"/>
          <w:szCs w:val="20"/>
        </w:rPr>
        <w:t>პერიოდამდე</w:t>
      </w:r>
      <w:proofErr w:type="spellEnd"/>
      <w:r w:rsidR="005677A7"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="005677A7" w:rsidRPr="00125F3E">
        <w:rPr>
          <w:rFonts w:ascii="Sylfaen" w:hAnsi="Sylfaen" w:cs="Sylfaen"/>
          <w:b/>
          <w:sz w:val="20"/>
          <w:szCs w:val="20"/>
        </w:rPr>
        <w:t>ფინანსური</w:t>
      </w:r>
      <w:proofErr w:type="spellEnd"/>
      <w:r w:rsidR="005677A7"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="005677A7" w:rsidRPr="00125F3E">
        <w:rPr>
          <w:rFonts w:ascii="Sylfaen" w:hAnsi="Sylfaen" w:cs="Sylfaen"/>
          <w:b/>
          <w:sz w:val="20"/>
          <w:szCs w:val="20"/>
        </w:rPr>
        <w:t>ანგარიშგების</w:t>
      </w:r>
      <w:proofErr w:type="spellEnd"/>
      <w:r w:rsidR="005677A7" w:rsidRPr="00125F3E">
        <w:rPr>
          <w:b/>
          <w:sz w:val="20"/>
          <w:szCs w:val="20"/>
        </w:rPr>
        <w:t xml:space="preserve"> </w:t>
      </w:r>
      <w:proofErr w:type="spellStart"/>
      <w:r w:rsidR="005677A7" w:rsidRPr="00125F3E">
        <w:rPr>
          <w:rFonts w:ascii="Sylfaen" w:hAnsi="Sylfaen" w:cs="Sylfaen"/>
          <w:b/>
          <w:sz w:val="20"/>
          <w:szCs w:val="20"/>
        </w:rPr>
        <w:t>აუდიტი</w:t>
      </w:r>
      <w:proofErr w:type="spellEnd"/>
      <w:r w:rsidR="005677A7" w:rsidRPr="00125F3E">
        <w:rPr>
          <w:rFonts w:cs="Calibri"/>
          <w:b/>
          <w:sz w:val="20"/>
          <w:szCs w:val="20"/>
        </w:rPr>
        <w:t>: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ფულადი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სახსრების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 xml:space="preserve"> 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მოგება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ზარალის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უწყისის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ფულადი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ნაკადების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მოძრაობის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კაპიტალის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შემცირებისას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ან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გაზრდისას</w:t>
      </w:r>
      <w:proofErr w:type="spellEnd"/>
      <w:r w:rsidRPr="00125F3E">
        <w:rPr>
          <w:rFonts w:cs="Calibri"/>
          <w:sz w:val="20"/>
          <w:szCs w:val="20"/>
        </w:rPr>
        <w:t xml:space="preserve">,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შესამცირებელი</w:t>
      </w:r>
      <w:proofErr w:type="spellEnd"/>
      <w:r w:rsidRPr="00125F3E">
        <w:rPr>
          <w:rFonts w:cs="Calibri"/>
          <w:sz w:val="20"/>
          <w:szCs w:val="20"/>
        </w:rPr>
        <w:t xml:space="preserve"> (</w:t>
      </w:r>
      <w:proofErr w:type="spellStart"/>
      <w:r w:rsidRPr="00125F3E">
        <w:rPr>
          <w:rFonts w:ascii="Sylfaen" w:hAnsi="Sylfaen" w:cs="Sylfaen"/>
          <w:sz w:val="20"/>
          <w:szCs w:val="20"/>
        </w:rPr>
        <w:t>კაპიტალიდან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ამოსაღები</w:t>
      </w:r>
      <w:proofErr w:type="spellEnd"/>
      <w:r w:rsidRPr="00125F3E">
        <w:rPr>
          <w:rFonts w:cs="Calibri"/>
          <w:sz w:val="20"/>
          <w:szCs w:val="20"/>
        </w:rPr>
        <w:t xml:space="preserve">) </w:t>
      </w:r>
      <w:proofErr w:type="spellStart"/>
      <w:r w:rsidRPr="00125F3E">
        <w:rPr>
          <w:rFonts w:ascii="Sylfaen" w:hAnsi="Sylfaen" w:cs="Sylfaen"/>
          <w:sz w:val="20"/>
          <w:szCs w:val="20"/>
        </w:rPr>
        <w:t>ან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შესატანი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ქონების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ღირებულებისა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კაპიტალის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ოდენობის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განსაზღვრასთან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დაკავშირებული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გაანგარიშების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ძირითად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საშუალებებთან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ოპერაციათა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არამატერიალური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აქტივების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სასაქონლო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მარაგების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არამატერიალური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აქტივების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სასაქონლო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მარაგების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ანგარიშსწორების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კრედიტორული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დებიტორული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დავალიანების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rFonts w:cs="Calibri"/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კრედიტორული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დავალაიანების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წარმოშობისა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წარმოქმნილი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ვალდებულების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დაფარვის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დოკუმენტების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სისწორის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შემოწმება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5677A7" w:rsidRDefault="005677A7" w:rsidP="00667B1F">
      <w:pPr>
        <w:spacing w:after="0" w:line="240" w:lineRule="auto"/>
        <w:rPr>
          <w:sz w:val="20"/>
          <w:szCs w:val="20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ფინანსური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შედეგების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A42868" w:rsidRPr="00125F3E" w:rsidRDefault="00A42868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5677A7" w:rsidRPr="00125F3E" w:rsidRDefault="00C63121" w:rsidP="00667B1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125F3E">
        <w:rPr>
          <w:b/>
          <w:sz w:val="20"/>
          <w:szCs w:val="20"/>
        </w:rPr>
        <w:t>1.</w:t>
      </w:r>
      <w:r w:rsidRPr="00125F3E">
        <w:rPr>
          <w:rFonts w:ascii="Sylfaen" w:hAnsi="Sylfaen"/>
          <w:b/>
          <w:sz w:val="20"/>
          <w:szCs w:val="20"/>
          <w:lang w:val="ka-GE"/>
        </w:rPr>
        <w:t>4</w:t>
      </w:r>
      <w:r w:rsidR="005677A7" w:rsidRPr="00125F3E">
        <w:rPr>
          <w:b/>
          <w:sz w:val="20"/>
          <w:szCs w:val="20"/>
        </w:rPr>
        <w:t xml:space="preserve">. </w:t>
      </w:r>
      <w:proofErr w:type="spellStart"/>
      <w:proofErr w:type="gramStart"/>
      <w:r w:rsidR="005677A7" w:rsidRPr="00125F3E">
        <w:rPr>
          <w:rFonts w:ascii="Sylfaen" w:hAnsi="Sylfaen" w:cs="Sylfaen"/>
          <w:b/>
          <w:sz w:val="20"/>
          <w:szCs w:val="20"/>
        </w:rPr>
        <w:t>საგადასახადო</w:t>
      </w:r>
      <w:proofErr w:type="spellEnd"/>
      <w:proofErr w:type="gramEnd"/>
      <w:r w:rsidR="005677A7"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="005677A7" w:rsidRPr="00125F3E">
        <w:rPr>
          <w:rFonts w:ascii="Sylfaen" w:hAnsi="Sylfaen" w:cs="Sylfaen"/>
          <w:b/>
          <w:sz w:val="20"/>
          <w:szCs w:val="20"/>
        </w:rPr>
        <w:t>რისკების</w:t>
      </w:r>
      <w:proofErr w:type="spellEnd"/>
      <w:r w:rsidR="005677A7"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="005677A7" w:rsidRPr="00125F3E">
        <w:rPr>
          <w:rFonts w:ascii="Sylfaen" w:hAnsi="Sylfaen" w:cs="Sylfaen"/>
          <w:b/>
          <w:sz w:val="20"/>
          <w:szCs w:val="20"/>
        </w:rPr>
        <w:t>აუდიტი</w:t>
      </w:r>
      <w:proofErr w:type="spellEnd"/>
      <w:r w:rsidR="005677A7" w:rsidRPr="00125F3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66733">
        <w:rPr>
          <w:rFonts w:ascii="Sylfaen" w:hAnsi="Sylfaen" w:cs="Calibri"/>
          <w:b/>
          <w:sz w:val="20"/>
          <w:szCs w:val="20"/>
          <w:lang w:val="ka-GE"/>
        </w:rPr>
        <w:t>2016 წლი</w:t>
      </w:r>
      <w:r w:rsidR="005677A7" w:rsidRPr="00125F3E">
        <w:rPr>
          <w:rFonts w:ascii="Sylfaen" w:hAnsi="Sylfaen" w:cs="Calibri"/>
          <w:b/>
          <w:sz w:val="20"/>
          <w:szCs w:val="20"/>
          <w:lang w:val="ka-GE"/>
        </w:rPr>
        <w:t>დან</w:t>
      </w:r>
      <w:r w:rsidR="005677A7" w:rsidRPr="00125F3E">
        <w:rPr>
          <w:rFonts w:cs="Calibri"/>
          <w:b/>
          <w:sz w:val="20"/>
          <w:szCs w:val="20"/>
        </w:rPr>
        <w:t xml:space="preserve"> </w:t>
      </w:r>
      <w:r w:rsidR="005677A7" w:rsidRPr="00125F3E">
        <w:rPr>
          <w:rFonts w:ascii="Sylfaen" w:hAnsi="Sylfaen" w:cs="Calibri"/>
          <w:b/>
          <w:sz w:val="20"/>
          <w:szCs w:val="20"/>
          <w:lang w:val="ka-GE"/>
        </w:rPr>
        <w:t>20</w:t>
      </w:r>
      <w:r w:rsidR="00D66733">
        <w:rPr>
          <w:rFonts w:ascii="Sylfaen" w:hAnsi="Sylfaen" w:cs="Calibri"/>
          <w:b/>
          <w:sz w:val="20"/>
          <w:szCs w:val="20"/>
          <w:lang w:val="ka-GE"/>
        </w:rPr>
        <w:t>18 წლის 31 აგვისტოს</w:t>
      </w:r>
      <w:r w:rsidR="005677A7" w:rsidRPr="00125F3E">
        <w:rPr>
          <w:b/>
          <w:sz w:val="20"/>
          <w:szCs w:val="20"/>
        </w:rPr>
        <w:t xml:space="preserve"> </w:t>
      </w:r>
      <w:proofErr w:type="spellStart"/>
      <w:r w:rsidR="005677A7" w:rsidRPr="00125F3E">
        <w:rPr>
          <w:rFonts w:ascii="Sylfaen" w:hAnsi="Sylfaen" w:cs="Sylfaen"/>
          <w:b/>
          <w:sz w:val="20"/>
          <w:szCs w:val="20"/>
        </w:rPr>
        <w:t>პერიოდამდე</w:t>
      </w:r>
      <w:proofErr w:type="spellEnd"/>
      <w:r w:rsidR="005677A7" w:rsidRPr="00125F3E">
        <w:rPr>
          <w:rFonts w:cs="Calibri"/>
          <w:b/>
          <w:sz w:val="20"/>
          <w:szCs w:val="20"/>
        </w:rPr>
        <w:t>:</w:t>
      </w:r>
      <w:r w:rsidR="005677A7" w:rsidRPr="00125F3E">
        <w:rPr>
          <w:b/>
          <w:sz w:val="20"/>
          <w:szCs w:val="20"/>
        </w:rPr>
        <w:t xml:space="preserve"> </w:t>
      </w:r>
    </w:p>
    <w:p w:rsidR="005677A7" w:rsidRPr="00125F3E" w:rsidRDefault="005677A7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გადასახადების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აღრიცხვისა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დეკლარირების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სისწორის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დადგენა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654F62" w:rsidRDefault="005677A7" w:rsidP="00667B1F">
      <w:pPr>
        <w:spacing w:after="0" w:line="240" w:lineRule="auto"/>
        <w:rPr>
          <w:rFonts w:cs="Calibri"/>
          <w:sz w:val="20"/>
          <w:szCs w:val="20"/>
        </w:rPr>
      </w:pPr>
      <w:r w:rsidRPr="00125F3E">
        <w:rPr>
          <w:sz w:val="20"/>
          <w:szCs w:val="20"/>
        </w:rPr>
        <w:t xml:space="preserve">-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proofErr w:type="gram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საგადასახადო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კოდექსის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მოთხოვნათა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მიმოხილვა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შესაბამისობის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დადგენა</w:t>
      </w:r>
      <w:proofErr w:type="spellEnd"/>
      <w:r w:rsidRPr="00125F3E">
        <w:rPr>
          <w:rFonts w:cs="Calibri"/>
          <w:sz w:val="20"/>
          <w:szCs w:val="20"/>
        </w:rPr>
        <w:t>:</w:t>
      </w:r>
    </w:p>
    <w:p w:rsidR="0084104E" w:rsidRDefault="0084104E" w:rsidP="00667B1F">
      <w:pPr>
        <w:spacing w:after="0" w:line="240" w:lineRule="auto"/>
        <w:rPr>
          <w:rFonts w:cs="Calibri"/>
          <w:sz w:val="20"/>
          <w:szCs w:val="20"/>
        </w:rPr>
      </w:pPr>
    </w:p>
    <w:p w:rsidR="0084104E" w:rsidRPr="006A2ECD" w:rsidRDefault="0084104E" w:rsidP="00667B1F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 w:rsidRPr="008F7AF2">
        <w:rPr>
          <w:rFonts w:cs="Calibri"/>
          <w:b/>
          <w:sz w:val="20"/>
          <w:szCs w:val="20"/>
        </w:rPr>
        <w:t xml:space="preserve">1.5 </w:t>
      </w:r>
      <w:r w:rsidRPr="008F7AF2">
        <w:rPr>
          <w:rFonts w:ascii="Sylfaen" w:hAnsi="Sylfaen" w:cs="Calibri"/>
          <w:b/>
          <w:sz w:val="20"/>
          <w:szCs w:val="20"/>
          <w:lang w:val="ka-GE"/>
        </w:rPr>
        <w:t>საგანმანათლებლო რისკების აუდიტი</w:t>
      </w: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125F3E" w:rsidRDefault="00125F3E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63121" w:rsidRPr="006A2ECD" w:rsidRDefault="00C63121" w:rsidP="00667B1F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A42868" w:rsidRPr="00A42868" w:rsidRDefault="00A42868" w:rsidP="00667B1F">
      <w:pPr>
        <w:spacing w:after="0" w:line="240" w:lineRule="auto"/>
        <w:rPr>
          <w:rFonts w:ascii="Sylfaen" w:hAnsi="Sylfaen" w:cs="Calibri"/>
          <w:sz w:val="20"/>
          <w:szCs w:val="20"/>
        </w:rPr>
      </w:pPr>
    </w:p>
    <w:p w:rsidR="00C63121" w:rsidRPr="00125F3E" w:rsidRDefault="00C63121" w:rsidP="00C63121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125F3E">
        <w:rPr>
          <w:rFonts w:ascii="Sylfaen" w:hAnsi="Sylfaen" w:cs="Sylfaen"/>
          <w:b/>
          <w:sz w:val="20"/>
          <w:szCs w:val="20"/>
          <w:lang w:val="ka-GE"/>
        </w:rPr>
        <w:t>2</w:t>
      </w:r>
      <w:r w:rsidR="00125F3E">
        <w:rPr>
          <w:rFonts w:ascii="Sylfaen" w:hAnsi="Sylfaen" w:cs="Sylfaen"/>
          <w:b/>
          <w:sz w:val="20"/>
          <w:szCs w:val="20"/>
          <w:lang w:val="ka-GE"/>
        </w:rPr>
        <w:t>.</w:t>
      </w:r>
      <w:r w:rsidRPr="00125F3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</w:rPr>
        <w:t>პრეტენდენტი</w:t>
      </w:r>
      <w:proofErr w:type="spellEnd"/>
      <w:r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</w:rPr>
        <w:t>უნდა</w:t>
      </w:r>
      <w:proofErr w:type="spellEnd"/>
      <w:r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</w:rPr>
        <w:t>აკმაყოფილებდეს</w:t>
      </w:r>
      <w:proofErr w:type="spellEnd"/>
      <w:r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</w:rPr>
        <w:t>შემდეგ</w:t>
      </w:r>
      <w:proofErr w:type="spellEnd"/>
      <w:r w:rsidRPr="00125F3E">
        <w:rPr>
          <w:rFonts w:cs="Calibri"/>
          <w:b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</w:rPr>
        <w:t>მოთხოვნებს</w:t>
      </w:r>
      <w:proofErr w:type="spellEnd"/>
    </w:p>
    <w:p w:rsidR="00C63121" w:rsidRPr="00125F3E" w:rsidRDefault="00C63121" w:rsidP="00C63121">
      <w:pPr>
        <w:spacing w:after="0" w:line="24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:rsidR="00C63121" w:rsidRPr="00125F3E" w:rsidRDefault="00C63121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rFonts w:ascii="Sylfaen" w:hAnsi="Sylfaen"/>
          <w:sz w:val="20"/>
          <w:szCs w:val="20"/>
          <w:lang w:val="ka-GE"/>
        </w:rPr>
        <w:t>2</w:t>
      </w:r>
      <w:r w:rsidRPr="00125F3E">
        <w:rPr>
          <w:sz w:val="20"/>
          <w:szCs w:val="20"/>
        </w:rPr>
        <w:t>.</w:t>
      </w:r>
      <w:r w:rsidRPr="00125F3E">
        <w:rPr>
          <w:rFonts w:ascii="Sylfaen" w:hAnsi="Sylfaen"/>
          <w:sz w:val="20"/>
          <w:szCs w:val="20"/>
          <w:lang w:val="ka-GE"/>
        </w:rPr>
        <w:t>1</w:t>
      </w:r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აუდიტორულ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ფირმას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აუდიტორებს</w:t>
      </w:r>
      <w:proofErr w:type="spellEnd"/>
      <w:r w:rsidRPr="00125F3E">
        <w:rPr>
          <w:rFonts w:cs="Calibri"/>
          <w:sz w:val="20"/>
          <w:szCs w:val="20"/>
        </w:rPr>
        <w:t xml:space="preserve">, </w:t>
      </w:r>
      <w:proofErr w:type="spellStart"/>
      <w:r w:rsidRPr="00125F3E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უშუალოდ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ჩართული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იქნებიან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აუდიტორულ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მომსახურებაში</w:t>
      </w:r>
      <w:proofErr w:type="spellEnd"/>
      <w:r w:rsidRPr="00125F3E">
        <w:rPr>
          <w:rFonts w:cs="Calibri"/>
          <w:sz w:val="20"/>
          <w:szCs w:val="20"/>
        </w:rPr>
        <w:t xml:space="preserve">, </w:t>
      </w:r>
      <w:proofErr w:type="spellStart"/>
      <w:r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საგადასახადო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კუთხით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არანაკლებ</w:t>
      </w:r>
      <w:proofErr w:type="spellEnd"/>
      <w:r w:rsidRPr="00125F3E">
        <w:rPr>
          <w:rFonts w:cs="Calibri"/>
          <w:sz w:val="20"/>
          <w:szCs w:val="20"/>
        </w:rPr>
        <w:t xml:space="preserve"> 3 (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სამი</w:t>
      </w:r>
      <w:proofErr w:type="spellEnd"/>
      <w:r w:rsidRPr="00125F3E">
        <w:rPr>
          <w:rFonts w:cs="Calibri"/>
          <w:sz w:val="20"/>
          <w:szCs w:val="20"/>
        </w:rPr>
        <w:t>)</w:t>
      </w:r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წლიანი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გამოცდილება</w:t>
      </w:r>
      <w:proofErr w:type="spellEnd"/>
      <w:r w:rsidRPr="00125F3E">
        <w:rPr>
          <w:rFonts w:cs="Calibri"/>
          <w:sz w:val="20"/>
          <w:szCs w:val="20"/>
        </w:rPr>
        <w:t xml:space="preserve">.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ამასთან</w:t>
      </w:r>
      <w:proofErr w:type="spellEnd"/>
      <w:proofErr w:type="gram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ბოლო</w:t>
      </w:r>
      <w:proofErr w:type="spellEnd"/>
      <w:r w:rsidRPr="00125F3E">
        <w:rPr>
          <w:rFonts w:cs="Calibri"/>
          <w:sz w:val="20"/>
          <w:szCs w:val="20"/>
        </w:rPr>
        <w:t xml:space="preserve"> 3</w:t>
      </w:r>
      <w:r w:rsidR="006A2ECD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125F3E">
        <w:rPr>
          <w:rFonts w:cs="Calibri"/>
          <w:sz w:val="20"/>
          <w:szCs w:val="20"/>
        </w:rPr>
        <w:t>(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სამი</w:t>
      </w:r>
      <w:proofErr w:type="spellEnd"/>
      <w:r w:rsidRPr="00125F3E">
        <w:rPr>
          <w:rFonts w:cs="Calibri"/>
          <w:sz w:val="20"/>
          <w:szCs w:val="20"/>
        </w:rPr>
        <w:t xml:space="preserve">) </w:t>
      </w:r>
      <w:proofErr w:type="spellStart"/>
      <w:r w:rsidRPr="00125F3E">
        <w:rPr>
          <w:rFonts w:ascii="Sylfaen" w:hAnsi="Sylfaen" w:cs="Sylfaen"/>
          <w:sz w:val="20"/>
          <w:szCs w:val="20"/>
        </w:rPr>
        <w:t>წლის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მიერ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ფარგლებში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შესრულებული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სამუშაოს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ღირებულება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იყოს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არანაკლებ</w:t>
      </w:r>
      <w:proofErr w:type="spellEnd"/>
      <w:r w:rsidRPr="00125F3E">
        <w:rPr>
          <w:rFonts w:cs="Calibri"/>
          <w:sz w:val="20"/>
          <w:szCs w:val="20"/>
        </w:rPr>
        <w:t xml:space="preserve"> 300</w:t>
      </w:r>
      <w:r w:rsidRPr="00125F3E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125F3E">
        <w:rPr>
          <w:rFonts w:cs="Calibri"/>
          <w:sz w:val="20"/>
          <w:szCs w:val="20"/>
        </w:rPr>
        <w:t>000</w:t>
      </w:r>
      <w:r w:rsidRPr="00125F3E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125F3E">
        <w:rPr>
          <w:rFonts w:cs="Calibri"/>
          <w:sz w:val="20"/>
          <w:szCs w:val="20"/>
        </w:rPr>
        <w:t>(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სამასი</w:t>
      </w:r>
      <w:proofErr w:type="spellEnd"/>
      <w:r w:rsidRPr="00125F3E">
        <w:rPr>
          <w:rFonts w:cs="Calibri"/>
          <w:sz w:val="20"/>
          <w:szCs w:val="20"/>
        </w:rPr>
        <w:t xml:space="preserve">) </w:t>
      </w:r>
      <w:proofErr w:type="spellStart"/>
      <w:r w:rsidRPr="00125F3E">
        <w:rPr>
          <w:rFonts w:ascii="Sylfaen" w:hAnsi="Sylfaen" w:cs="Sylfaen"/>
          <w:sz w:val="20"/>
          <w:szCs w:val="20"/>
        </w:rPr>
        <w:t>ათასი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ლარი</w:t>
      </w:r>
      <w:proofErr w:type="spellEnd"/>
      <w:r w:rsidRPr="00125F3E">
        <w:rPr>
          <w:rFonts w:cs="Calibri"/>
          <w:sz w:val="20"/>
          <w:szCs w:val="20"/>
        </w:rPr>
        <w:t xml:space="preserve">.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ასევე</w:t>
      </w:r>
      <w:proofErr w:type="spellEnd"/>
      <w:proofErr w:type="gram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პრეტენდენტმა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დამადასტურებელი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დოკუმენტაცია</w:t>
      </w:r>
      <w:proofErr w:type="spellEnd"/>
      <w:r w:rsidRPr="00125F3E">
        <w:rPr>
          <w:rFonts w:cs="Calibri"/>
          <w:sz w:val="20"/>
          <w:szCs w:val="20"/>
        </w:rPr>
        <w:t xml:space="preserve"> (</w:t>
      </w:r>
      <w:proofErr w:type="spellStart"/>
      <w:r w:rsidRPr="00125F3E">
        <w:rPr>
          <w:rFonts w:ascii="Sylfaen" w:hAnsi="Sylfaen" w:cs="Sylfaen"/>
          <w:sz w:val="20"/>
          <w:szCs w:val="20"/>
        </w:rPr>
        <w:t>ხელშეკრულებები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მიღება</w:t>
      </w:r>
      <w:r w:rsidRPr="00125F3E">
        <w:rPr>
          <w:rFonts w:cs="Calibri"/>
          <w:sz w:val="20"/>
          <w:szCs w:val="20"/>
        </w:rPr>
        <w:t>-</w:t>
      </w:r>
      <w:r w:rsidRPr="00125F3E">
        <w:rPr>
          <w:rFonts w:ascii="Sylfaen" w:hAnsi="Sylfaen" w:cs="Sylfaen"/>
          <w:sz w:val="20"/>
          <w:szCs w:val="20"/>
        </w:rPr>
        <w:t>ჩაბარების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აქტები</w:t>
      </w:r>
      <w:proofErr w:type="spellEnd"/>
      <w:r w:rsidRPr="00125F3E">
        <w:rPr>
          <w:rFonts w:cs="Calibri"/>
          <w:sz w:val="20"/>
          <w:szCs w:val="20"/>
        </w:rPr>
        <w:t>);</w:t>
      </w:r>
      <w:r w:rsidRPr="00125F3E">
        <w:rPr>
          <w:sz w:val="20"/>
          <w:szCs w:val="20"/>
        </w:rPr>
        <w:t xml:space="preserve"> 2.2 </w:t>
      </w:r>
      <w:proofErr w:type="spellStart"/>
      <w:r w:rsidRPr="00125F3E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>განმანათლებლო</w:t>
      </w:r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დაწესებულებაში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აუდიტორიული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გამოცდილება</w:t>
      </w:r>
      <w:proofErr w:type="spellEnd"/>
      <w:r w:rsidRPr="00125F3E">
        <w:rPr>
          <w:rFonts w:cs="Calibri"/>
          <w:sz w:val="20"/>
          <w:szCs w:val="20"/>
        </w:rPr>
        <w:t xml:space="preserve">, </w:t>
      </w:r>
      <w:proofErr w:type="spellStart"/>
      <w:r w:rsidRPr="00125F3E">
        <w:rPr>
          <w:rFonts w:ascii="Sylfaen" w:hAnsi="Sylfaen" w:cs="Sylfaen"/>
          <w:sz w:val="20"/>
          <w:szCs w:val="20"/>
        </w:rPr>
        <w:t>ბოლო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სამ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წელიწადში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მინიმუმ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ერთი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აუდიტორიული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მომსახურება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მაინც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ქონდეს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გაწეული</w:t>
      </w:r>
      <w:proofErr w:type="spellEnd"/>
      <w:r w:rsidRPr="00125F3E">
        <w:rPr>
          <w:rFonts w:cs="Calibri"/>
          <w:sz w:val="20"/>
          <w:szCs w:val="20"/>
        </w:rPr>
        <w:t>.</w:t>
      </w:r>
      <w:r w:rsidRPr="00125F3E">
        <w:rPr>
          <w:sz w:val="20"/>
          <w:szCs w:val="20"/>
        </w:rPr>
        <w:t xml:space="preserve"> </w:t>
      </w:r>
    </w:p>
    <w:p w:rsidR="00C63121" w:rsidRPr="00125F3E" w:rsidRDefault="00C63121" w:rsidP="00667B1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rFonts w:ascii="Sylfaen" w:hAnsi="Sylfaen"/>
          <w:sz w:val="20"/>
          <w:szCs w:val="20"/>
          <w:lang w:val="ka-GE"/>
        </w:rPr>
        <w:t>2</w:t>
      </w:r>
      <w:r w:rsidRPr="00125F3E">
        <w:rPr>
          <w:sz w:val="20"/>
          <w:szCs w:val="20"/>
        </w:rPr>
        <w:t>.</w:t>
      </w:r>
      <w:r w:rsidRPr="00125F3E">
        <w:rPr>
          <w:rFonts w:ascii="Sylfaen" w:hAnsi="Sylfaen"/>
          <w:sz w:val="20"/>
          <w:szCs w:val="20"/>
          <w:lang w:val="ka-GE"/>
        </w:rPr>
        <w:t xml:space="preserve">2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აუდიტორულ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ფირმას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ჰქონდეს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საკვალიფიკაციო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სერთიფიკატი</w:t>
      </w:r>
      <w:proofErr w:type="spellEnd"/>
      <w:r w:rsidRPr="00125F3E">
        <w:rPr>
          <w:rFonts w:cs="Calibri"/>
          <w:sz w:val="20"/>
          <w:szCs w:val="20"/>
        </w:rPr>
        <w:t>;</w:t>
      </w:r>
      <w:r w:rsidRPr="00125F3E">
        <w:rPr>
          <w:sz w:val="20"/>
          <w:szCs w:val="20"/>
        </w:rPr>
        <w:t xml:space="preserve"> </w:t>
      </w:r>
    </w:p>
    <w:p w:rsidR="00C63121" w:rsidRPr="00125F3E" w:rsidRDefault="00C63121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125F3E">
        <w:rPr>
          <w:rFonts w:ascii="Sylfaen" w:hAnsi="Sylfaen"/>
          <w:sz w:val="20"/>
          <w:szCs w:val="20"/>
          <w:lang w:val="ka-GE"/>
        </w:rPr>
        <w:t>2</w:t>
      </w:r>
      <w:r w:rsidRPr="00125F3E">
        <w:rPr>
          <w:sz w:val="20"/>
          <w:szCs w:val="20"/>
        </w:rPr>
        <w:t>.</w:t>
      </w:r>
      <w:r w:rsidR="008F7AF2">
        <w:rPr>
          <w:sz w:val="20"/>
          <w:szCs w:val="20"/>
        </w:rPr>
        <w:t>3</w:t>
      </w:r>
      <w:r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აუდიტორულმა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ფირმამ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დოკუმენტაციის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r w:rsidRPr="00125F3E">
        <w:rPr>
          <w:rFonts w:ascii="Sylfaen" w:hAnsi="Sylfaen" w:cs="Sylfaen"/>
          <w:sz w:val="20"/>
          <w:szCs w:val="20"/>
        </w:rPr>
        <w:t>მე</w:t>
      </w:r>
      <w:r w:rsidRPr="00125F3E">
        <w:rPr>
          <w:rFonts w:cs="Calibri"/>
          <w:sz w:val="20"/>
          <w:szCs w:val="20"/>
        </w:rPr>
        <w:t xml:space="preserve">-2 </w:t>
      </w:r>
      <w:proofErr w:type="spellStart"/>
      <w:r w:rsidRPr="00125F3E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125F3E">
        <w:rPr>
          <w:rFonts w:cs="Calibri"/>
          <w:sz w:val="20"/>
          <w:szCs w:val="20"/>
        </w:rPr>
        <w:t xml:space="preserve"> 2.4</w:t>
      </w:r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პუნქტში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მიითებული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სერიფიცირებული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პირების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აუდიტორულ</w:t>
      </w:r>
      <w:proofErr w:type="spellEnd"/>
      <w:r w:rsidR="006A2EC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თანამშრომლობის</w:t>
      </w:r>
      <w:proofErr w:type="spellEnd"/>
      <w:r w:rsidRPr="00125F3E">
        <w:rPr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დამადასტურებელი</w:t>
      </w:r>
      <w:proofErr w:type="spellEnd"/>
      <w:r w:rsidRPr="00125F3E">
        <w:rPr>
          <w:rFonts w:cs="Calibri"/>
          <w:sz w:val="20"/>
          <w:szCs w:val="20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დოკუმენტები</w:t>
      </w:r>
      <w:proofErr w:type="spellEnd"/>
      <w:r w:rsidRPr="00125F3E">
        <w:rPr>
          <w:sz w:val="20"/>
          <w:szCs w:val="20"/>
        </w:rPr>
        <w:t>.</w:t>
      </w:r>
    </w:p>
    <w:p w:rsidR="005677A7" w:rsidRPr="00125F3E" w:rsidRDefault="005677A7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125F3E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proofErr w:type="spellStart"/>
      <w:r w:rsidRPr="00125F3E">
        <w:rPr>
          <w:rStyle w:val="Heading2Char"/>
          <w:rFonts w:ascii="Sylfaen" w:hAnsi="Sylfaen" w:cs="Sylfaen"/>
          <w:color w:val="auto"/>
          <w:sz w:val="20"/>
          <w:szCs w:val="20"/>
        </w:rPr>
        <w:t>ს</w:t>
      </w:r>
      <w:r w:rsidR="00B3543E" w:rsidRPr="00125F3E">
        <w:rPr>
          <w:rStyle w:val="Heading2Char"/>
          <w:rFonts w:ascii="Sylfaen" w:hAnsi="Sylfaen" w:cs="Sylfaen"/>
          <w:color w:val="auto"/>
          <w:sz w:val="20"/>
          <w:szCs w:val="20"/>
        </w:rPr>
        <w:t>ამუშაოს</w:t>
      </w:r>
      <w:proofErr w:type="spellEnd"/>
      <w:r w:rsidR="0077641D"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="003C3459" w:rsidRPr="00125F3E">
        <w:rPr>
          <w:rStyle w:val="Heading2Char"/>
          <w:rFonts w:ascii="Sylfaen" w:hAnsi="Sylfaen" w:cs="Sylfaen"/>
          <w:color w:val="auto"/>
          <w:sz w:val="20"/>
          <w:szCs w:val="20"/>
        </w:rPr>
        <w:t>შესრულების</w:t>
      </w:r>
      <w:proofErr w:type="spellEnd"/>
      <w:r w:rsidR="0077641D"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="003C3459" w:rsidRPr="00125F3E">
        <w:rPr>
          <w:rStyle w:val="Heading2Char"/>
          <w:rFonts w:ascii="Sylfaen" w:hAnsi="Sylfaen" w:cs="Sylfaen"/>
          <w:color w:val="auto"/>
          <w:sz w:val="20"/>
          <w:szCs w:val="20"/>
        </w:rPr>
        <w:t>ადგილი</w:t>
      </w:r>
      <w:proofErr w:type="spellEnd"/>
      <w:r w:rsidR="004446E6" w:rsidRPr="00125F3E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="0077641D"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5677A7"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ქ. თბილისი</w:t>
      </w:r>
    </w:p>
    <w:p w:rsidR="00234BE4" w:rsidRPr="00125F3E" w:rsidRDefault="00234BE4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სამუშაოს შესრულების ვადა: ხელშეკრულების გაფორმებიდან არაუგვიანეს</w:t>
      </w:r>
      <w:r w:rsidR="00165CEB"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5677A7"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2018 წლის 20 სექტემბრისა</w:t>
      </w:r>
      <w:r w:rsidRPr="00125F3E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.</w:t>
      </w:r>
    </w:p>
    <w:p w:rsidR="007C7A9D" w:rsidRPr="00125F3E" w:rsidRDefault="007C7A9D" w:rsidP="0077641D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proofErr w:type="gramStart"/>
      <w:r w:rsidRPr="00125F3E">
        <w:rPr>
          <w:rStyle w:val="Heading2Char"/>
          <w:rFonts w:ascii="Sylfaen" w:hAnsi="Sylfaen" w:cs="Sylfaen"/>
          <w:b/>
          <w:color w:val="auto"/>
          <w:sz w:val="20"/>
          <w:szCs w:val="20"/>
        </w:rPr>
        <w:t>წინადადების</w:t>
      </w:r>
      <w:proofErr w:type="spellEnd"/>
      <w:proofErr w:type="gramEnd"/>
      <w:r w:rsidR="0077641D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Style w:val="Heading2Char"/>
          <w:rFonts w:ascii="Sylfaen" w:hAnsi="Sylfaen" w:cs="Sylfaen"/>
          <w:b/>
          <w:color w:val="auto"/>
          <w:sz w:val="20"/>
          <w:szCs w:val="20"/>
        </w:rPr>
        <w:t>მიღების</w:t>
      </w:r>
      <w:proofErr w:type="spellEnd"/>
      <w:r w:rsidR="0077641D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Style w:val="Heading2Char"/>
          <w:rFonts w:ascii="Sylfaen" w:hAnsi="Sylfaen" w:cs="Sylfaen"/>
          <w:b/>
          <w:color w:val="auto"/>
          <w:sz w:val="20"/>
          <w:szCs w:val="20"/>
        </w:rPr>
        <w:t>საბოლოო</w:t>
      </w:r>
      <w:proofErr w:type="spellEnd"/>
      <w:r w:rsidR="0077641D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r w:rsidR="00FF6BE4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>ვადა</w:t>
      </w:r>
      <w:r w:rsidR="0077641D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: </w:t>
      </w:r>
      <w:r w:rsidR="005677A7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>2018</w:t>
      </w:r>
      <w:r w:rsidR="00FE6DAE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წლის</w:t>
      </w:r>
      <w:r w:rsidR="0077641D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bookmarkStart w:id="0" w:name="_GoBack"/>
      <w:bookmarkEnd w:id="0"/>
      <w:r w:rsidR="008F7AF2">
        <w:rPr>
          <w:rStyle w:val="Heading2Char"/>
          <w:rFonts w:ascii="Sylfaen" w:hAnsi="Sylfaen" w:cs="Sylfaen"/>
          <w:b/>
          <w:color w:val="auto"/>
          <w:sz w:val="20"/>
          <w:szCs w:val="20"/>
        </w:rPr>
        <w:t>14</w:t>
      </w:r>
      <w:r w:rsidR="005677A7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სექტემბერი</w:t>
      </w:r>
      <w:r w:rsidR="0077641D" w:rsidRPr="00125F3E">
        <w:rPr>
          <w:rStyle w:val="Heading2Char"/>
          <w:rFonts w:ascii="Sylfaen" w:hAnsi="Sylfaen" w:cs="Sylfaen"/>
          <w:b/>
          <w:color w:val="auto"/>
          <w:sz w:val="20"/>
          <w:szCs w:val="20"/>
          <w:lang w:val="ka-GE"/>
        </w:rPr>
        <w:t xml:space="preserve"> 16</w:t>
      </w:r>
      <w:r w:rsidRPr="00125F3E">
        <w:rPr>
          <w:rFonts w:ascii="Sylfaen" w:hAnsi="Sylfaen"/>
          <w:b/>
          <w:sz w:val="20"/>
          <w:szCs w:val="20"/>
          <w:lang w:val="ka-GE"/>
        </w:rPr>
        <w:t xml:space="preserve">:00 საათამდე, </w:t>
      </w:r>
      <w:r w:rsidR="00BC0803" w:rsidRPr="00125F3E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125F3E">
        <w:rPr>
          <w:rFonts w:ascii="Sylfaen" w:hAnsi="Sylfaen"/>
          <w:b/>
          <w:color w:val="000000" w:themeColor="text1"/>
          <w:sz w:val="20"/>
          <w:szCs w:val="20"/>
        </w:rPr>
        <w:t>:</w:t>
      </w:r>
      <w:r w:rsidR="0077641D" w:rsidRPr="00125F3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თბილისი, რუსთაველის გამზირი N40/1</w:t>
      </w:r>
      <w:r w:rsidR="005677A7" w:rsidRPr="00125F3E">
        <w:rPr>
          <w:rFonts w:ascii="Sylfaen" w:hAnsi="Sylfaen" w:cs="Calibri"/>
          <w:b/>
          <w:sz w:val="20"/>
          <w:szCs w:val="20"/>
          <w:lang w:val="ka-GE"/>
        </w:rPr>
        <w:t>.</w:t>
      </w:r>
    </w:p>
    <w:p w:rsidR="00B3543E" w:rsidRPr="00125F3E" w:rsidRDefault="00B3543E" w:rsidP="0077641D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  <w:lang w:val="ka-GE"/>
        </w:rPr>
      </w:pPr>
      <w:r w:rsidRPr="00125F3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წარმოდგენის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ფორმა</w:t>
      </w:r>
      <w:r w:rsidRPr="00125F3E">
        <w:rPr>
          <w:rFonts w:ascii="AcadNusx" w:hAnsi="AcadNusx"/>
          <w:sz w:val="20"/>
          <w:szCs w:val="20"/>
          <w:lang w:val="ka-GE"/>
        </w:rPr>
        <w:t xml:space="preserve">: </w:t>
      </w:r>
      <w:r w:rsidRPr="00125F3E">
        <w:rPr>
          <w:rFonts w:ascii="Sylfaen" w:hAnsi="Sylfaen" w:cs="Sylfaen"/>
          <w:sz w:val="20"/>
          <w:szCs w:val="20"/>
          <w:lang w:val="ka-GE"/>
        </w:rPr>
        <w:t>ქართულ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ენაზე</w:t>
      </w:r>
      <w:r w:rsidRPr="00125F3E">
        <w:rPr>
          <w:rFonts w:ascii="AcadNusx" w:hAnsi="AcadNusx"/>
          <w:sz w:val="20"/>
          <w:szCs w:val="20"/>
          <w:lang w:val="ka-GE"/>
        </w:rPr>
        <w:t xml:space="preserve">, </w:t>
      </w:r>
      <w:r w:rsidRPr="00125F3E">
        <w:rPr>
          <w:rFonts w:ascii="Sylfaen" w:hAnsi="Sylfaen" w:cs="Sylfaen"/>
          <w:sz w:val="20"/>
          <w:szCs w:val="20"/>
          <w:lang w:val="ka-GE"/>
        </w:rPr>
        <w:t>ბეჭდური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სახით</w:t>
      </w:r>
      <w:r w:rsidRPr="00125F3E">
        <w:rPr>
          <w:rFonts w:ascii="AcadNusx" w:hAnsi="AcadNusx"/>
          <w:sz w:val="20"/>
          <w:szCs w:val="20"/>
          <w:lang w:val="ka-GE"/>
        </w:rPr>
        <w:t xml:space="preserve">, </w:t>
      </w:r>
      <w:r w:rsidRPr="00125F3E">
        <w:rPr>
          <w:rFonts w:ascii="Sylfaen" w:hAnsi="Sylfaen" w:cs="Sylfaen"/>
          <w:sz w:val="20"/>
          <w:szCs w:val="20"/>
          <w:lang w:val="ka-GE"/>
        </w:rPr>
        <w:t>დახურულ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125F3E">
        <w:rPr>
          <w:rFonts w:ascii="AcadNusx" w:hAnsi="AcadNusx"/>
          <w:sz w:val="20"/>
          <w:szCs w:val="20"/>
          <w:lang w:val="ka-GE"/>
        </w:rPr>
        <w:t xml:space="preserve"> (</w:t>
      </w:r>
      <w:r w:rsidRPr="00125F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ბეჭდით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>ა და უფლებამოსილი პირის ხელმოწერით</w:t>
      </w:r>
      <w:r w:rsidRPr="00125F3E">
        <w:rPr>
          <w:rFonts w:ascii="AcadNusx" w:hAnsi="AcadNusx"/>
          <w:sz w:val="20"/>
          <w:szCs w:val="20"/>
          <w:lang w:val="ka-GE"/>
        </w:rPr>
        <w:t xml:space="preserve">), </w:t>
      </w:r>
      <w:r w:rsidRPr="00125F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125F3E">
        <w:rPr>
          <w:rFonts w:ascii="AcadNusx" w:hAnsi="AcadNusx"/>
          <w:sz w:val="20"/>
          <w:szCs w:val="20"/>
          <w:lang w:val="ka-GE"/>
        </w:rPr>
        <w:t>:</w:t>
      </w:r>
    </w:p>
    <w:p w:rsidR="00B3543E" w:rsidRPr="00125F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125F3E">
        <w:rPr>
          <w:rFonts w:ascii="AcadNusx" w:hAnsi="AcadNusx"/>
          <w:sz w:val="20"/>
          <w:szCs w:val="20"/>
          <w:lang w:val="ka-GE"/>
        </w:rPr>
        <w:t>•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სრული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და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25F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125F3E">
        <w:rPr>
          <w:rFonts w:ascii="AcadNusx" w:hAnsi="AcadNusx"/>
          <w:sz w:val="20"/>
          <w:szCs w:val="20"/>
          <w:lang w:val="ka-GE"/>
        </w:rPr>
        <w:t xml:space="preserve"> (</w:t>
      </w:r>
      <w:r w:rsidRPr="00125F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125F3E">
        <w:rPr>
          <w:rFonts w:ascii="AcadNusx" w:hAnsi="AcadNusx"/>
          <w:sz w:val="20"/>
          <w:szCs w:val="20"/>
          <w:lang w:val="ka-GE"/>
        </w:rPr>
        <w:t xml:space="preserve">, </w:t>
      </w:r>
      <w:r w:rsidRPr="00125F3E">
        <w:rPr>
          <w:rFonts w:ascii="Sylfaen" w:hAnsi="Sylfaen" w:cs="Sylfaen"/>
          <w:sz w:val="20"/>
          <w:szCs w:val="20"/>
          <w:lang w:val="ka-GE"/>
        </w:rPr>
        <w:t>ელ</w:t>
      </w:r>
      <w:r w:rsidRPr="00125F3E">
        <w:rPr>
          <w:rFonts w:ascii="AcadNusx" w:hAnsi="AcadNusx"/>
          <w:sz w:val="20"/>
          <w:szCs w:val="20"/>
          <w:lang w:val="ka-GE"/>
        </w:rPr>
        <w:t xml:space="preserve">. </w:t>
      </w:r>
      <w:r w:rsidRPr="00125F3E">
        <w:rPr>
          <w:rFonts w:ascii="Sylfaen" w:hAnsi="Sylfaen" w:cs="Sylfaen"/>
          <w:sz w:val="20"/>
          <w:szCs w:val="20"/>
          <w:lang w:val="ka-GE"/>
        </w:rPr>
        <w:t>ფოსტა</w:t>
      </w:r>
      <w:r w:rsidRPr="00125F3E">
        <w:rPr>
          <w:rFonts w:ascii="AcadNusx" w:hAnsi="AcadNusx"/>
          <w:sz w:val="20"/>
          <w:szCs w:val="20"/>
          <w:lang w:val="ka-GE"/>
        </w:rPr>
        <w:t>)</w:t>
      </w:r>
    </w:p>
    <w:p w:rsidR="00B3543E" w:rsidRPr="00125F3E" w:rsidRDefault="00B3543E" w:rsidP="00234BE4">
      <w:pPr>
        <w:spacing w:after="0" w:line="360" w:lineRule="auto"/>
        <w:ind w:left="450" w:hanging="450"/>
        <w:jc w:val="both"/>
        <w:rPr>
          <w:rFonts w:ascii="Sylfaen" w:hAnsi="Sylfaen"/>
          <w:sz w:val="20"/>
          <w:szCs w:val="20"/>
          <w:lang w:val="ka-GE"/>
        </w:rPr>
      </w:pPr>
      <w:r w:rsidRPr="00125F3E">
        <w:rPr>
          <w:rFonts w:ascii="AcadNusx" w:hAnsi="AcadNusx"/>
          <w:sz w:val="20"/>
          <w:szCs w:val="20"/>
          <w:lang w:val="ka-GE"/>
        </w:rPr>
        <w:t>•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 xml:space="preserve">ტენდერის </w:t>
      </w:r>
      <w:r w:rsidRPr="00125F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125F3E">
        <w:rPr>
          <w:rFonts w:ascii="Sylfaen" w:hAnsi="Sylfaen" w:cs="Sylfaen"/>
          <w:sz w:val="20"/>
          <w:szCs w:val="20"/>
        </w:rPr>
        <w:t xml:space="preserve">, </w:t>
      </w:r>
      <w:r w:rsidR="00A50C24" w:rsidRPr="00125F3E">
        <w:rPr>
          <w:rFonts w:ascii="Sylfaen" w:hAnsi="Sylfaen" w:cs="Sylfaen"/>
          <w:sz w:val="20"/>
          <w:szCs w:val="20"/>
          <w:lang w:val="ka-GE"/>
        </w:rPr>
        <w:t>თარიღი</w:t>
      </w:r>
      <w:r w:rsidR="0077641D" w:rsidRPr="00125F3E">
        <w:rPr>
          <w:rFonts w:ascii="Sylfaen" w:hAnsi="Sylfaen" w:cs="Sylfaen"/>
          <w:sz w:val="20"/>
          <w:szCs w:val="20"/>
          <w:lang w:val="ka-GE"/>
        </w:rPr>
        <w:t>.</w:t>
      </w:r>
    </w:p>
    <w:p w:rsidR="00B3543E" w:rsidRPr="00125F3E" w:rsidRDefault="0077641D" w:rsidP="0077641D">
      <w:pPr>
        <w:spacing w:after="0" w:line="240" w:lineRule="auto"/>
        <w:jc w:val="both"/>
        <w:rPr>
          <w:sz w:val="20"/>
          <w:szCs w:val="20"/>
          <w:lang w:val="ka-GE"/>
        </w:rPr>
      </w:pPr>
      <w:bookmarkStart w:id="1" w:name="_Toc456185564"/>
      <w:r w:rsidRPr="00125F3E">
        <w:rPr>
          <w:rFonts w:ascii="Sylfaen" w:hAnsi="Sylfaen" w:cs="Sylfaen"/>
          <w:sz w:val="20"/>
          <w:szCs w:val="20"/>
          <w:lang w:val="ka-GE"/>
        </w:rPr>
        <w:t xml:space="preserve">საქართველოს სამთო გამყოლთა ასოციაცია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ტენდერის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ვადა</w:t>
      </w:r>
      <w:r w:rsidR="00B3543E" w:rsidRPr="00125F3E">
        <w:rPr>
          <w:sz w:val="20"/>
          <w:szCs w:val="20"/>
          <w:lang w:val="ka-GE"/>
        </w:rPr>
        <w:t xml:space="preserve">,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ტენდერის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B3543E" w:rsidRPr="00125F3E">
        <w:rPr>
          <w:sz w:val="20"/>
          <w:szCs w:val="20"/>
          <w:lang w:val="ka-GE"/>
        </w:rPr>
        <w:t xml:space="preserve">,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რასაც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ტენდერში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="00B3543E" w:rsidRPr="00125F3E">
        <w:rPr>
          <w:sz w:val="20"/>
          <w:szCs w:val="20"/>
          <w:lang w:val="ka-GE"/>
        </w:rPr>
        <w:t xml:space="preserve">,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ან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ტენდერი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მის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ეტაპზე</w:t>
      </w:r>
      <w:r w:rsidR="00B3543E" w:rsidRPr="00125F3E">
        <w:rPr>
          <w:sz w:val="20"/>
          <w:szCs w:val="20"/>
          <w:lang w:val="ka-GE"/>
        </w:rPr>
        <w:t xml:space="preserve">. </w:t>
      </w:r>
    </w:p>
    <w:p w:rsidR="00B3543E" w:rsidRPr="00125F3E" w:rsidRDefault="0077641D" w:rsidP="0077641D">
      <w:pPr>
        <w:spacing w:after="0" w:line="240" w:lineRule="auto"/>
        <w:jc w:val="both"/>
        <w:rPr>
          <w:sz w:val="20"/>
          <w:szCs w:val="20"/>
          <w:lang w:val="ka-GE"/>
        </w:rPr>
      </w:pPr>
      <w:r w:rsidRPr="00125F3E">
        <w:rPr>
          <w:rFonts w:ascii="Sylfaen" w:hAnsi="Sylfaen" w:cs="Sylfaen"/>
          <w:sz w:val="20"/>
          <w:szCs w:val="20"/>
          <w:lang w:val="ka-GE"/>
        </w:rPr>
        <w:t xml:space="preserve">საქართველოს სამთო გამყოლთა ასოციაცია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არ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არის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ან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ახსნა</w:t>
      </w:r>
      <w:r w:rsidR="00B3543E" w:rsidRPr="00125F3E">
        <w:rPr>
          <w:sz w:val="20"/>
          <w:szCs w:val="20"/>
          <w:lang w:val="ka-GE"/>
        </w:rPr>
        <w:t>-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ტენდერთან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543E" w:rsidRPr="00125F3E">
        <w:rPr>
          <w:sz w:val="20"/>
          <w:szCs w:val="20"/>
          <w:lang w:val="ka-GE"/>
        </w:rPr>
        <w:t>.</w:t>
      </w:r>
    </w:p>
    <w:p w:rsidR="00B3543E" w:rsidRPr="00125F3E" w:rsidRDefault="0077641D" w:rsidP="0077641D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125F3E">
        <w:rPr>
          <w:rFonts w:ascii="Sylfaen" w:hAnsi="Sylfaen" w:cs="Sylfaen"/>
          <w:sz w:val="20"/>
          <w:szCs w:val="20"/>
          <w:lang w:val="ka-GE"/>
        </w:rPr>
        <w:t xml:space="preserve">საქართველოს სამთო გამყოლთა ასოციაცია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543E" w:rsidRPr="00125F3E">
        <w:rPr>
          <w:sz w:val="20"/>
          <w:szCs w:val="20"/>
          <w:lang w:val="ka-GE"/>
        </w:rPr>
        <w:t xml:space="preserve">,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ასევე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ან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მისი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543E" w:rsidRPr="00125F3E">
        <w:rPr>
          <w:sz w:val="20"/>
          <w:szCs w:val="20"/>
          <w:lang w:val="ka-GE"/>
        </w:rPr>
        <w:t xml:space="preserve">.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იმ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543E" w:rsidRPr="00125F3E">
        <w:rPr>
          <w:sz w:val="20"/>
          <w:szCs w:val="20"/>
          <w:lang w:val="ka-GE"/>
        </w:rPr>
        <w:t xml:space="preserve">,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თუ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543E" w:rsidRPr="00125F3E">
        <w:rPr>
          <w:sz w:val="20"/>
          <w:szCs w:val="20"/>
          <w:lang w:val="ka-GE"/>
        </w:rPr>
        <w:t xml:space="preserve">,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რომ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არ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ან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543E" w:rsidRPr="00125F3E">
        <w:rPr>
          <w:sz w:val="20"/>
          <w:szCs w:val="20"/>
          <w:lang w:val="ka-GE"/>
        </w:rPr>
        <w:t xml:space="preserve">,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543E" w:rsidRPr="00125F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543E" w:rsidRPr="00125F3E">
        <w:rPr>
          <w:sz w:val="20"/>
          <w:szCs w:val="20"/>
          <w:lang w:val="ka-GE"/>
        </w:rPr>
        <w:t>.</w:t>
      </w:r>
    </w:p>
    <w:p w:rsidR="00271CF1" w:rsidRPr="00125F3E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C63121" w:rsidRDefault="00C6312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125F3E" w:rsidRDefault="00125F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125F3E" w:rsidRDefault="00125F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125F3E" w:rsidRDefault="00125F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125F3E" w:rsidRDefault="00125F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125F3E" w:rsidRDefault="00125F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</w:rPr>
      </w:pPr>
    </w:p>
    <w:p w:rsidR="008F7AF2" w:rsidRPr="008F7AF2" w:rsidRDefault="008F7AF2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</w:rPr>
      </w:pPr>
    </w:p>
    <w:p w:rsidR="00C63121" w:rsidRPr="00125F3E" w:rsidRDefault="00C6312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125F3E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proofErr w:type="gramStart"/>
      <w:r w:rsidRPr="00125F3E">
        <w:rPr>
          <w:rFonts w:ascii="Sylfaen" w:hAnsi="Sylfaen" w:cs="Sylfaen"/>
          <w:b/>
          <w:color w:val="auto"/>
          <w:sz w:val="20"/>
          <w:szCs w:val="20"/>
        </w:rPr>
        <w:lastRenderedPageBreak/>
        <w:t>საკონტაქტო</w:t>
      </w:r>
      <w:proofErr w:type="spellEnd"/>
      <w:proofErr w:type="gramEnd"/>
      <w:r w:rsidR="00B8715C" w:rsidRPr="00125F3E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1"/>
      <w:proofErr w:type="spellEnd"/>
    </w:p>
    <w:p w:rsidR="00A50438" w:rsidRPr="00125F3E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125F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კონკურსის ზოგად საკითხებზე გთხოვთ დაუკავშირდეთ შესყიდვე</w:t>
      </w:r>
      <w:r w:rsidR="00B8715C" w:rsidRPr="00125F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ბის მენეჯერს</w:t>
      </w:r>
      <w:r w:rsidRPr="00125F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: </w:t>
      </w:r>
    </w:p>
    <w:p w:rsidR="00B8715C" w:rsidRPr="00125F3E" w:rsidRDefault="00B8715C" w:rsidP="004D48BD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B8715C" w:rsidRPr="00125F3E" w:rsidRDefault="004D48BD" w:rsidP="004D48BD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rFonts w:ascii="Sylfaen" w:hAnsi="Sylfaen"/>
          <w:sz w:val="20"/>
          <w:szCs w:val="20"/>
          <w:lang w:val="ka-GE"/>
        </w:rPr>
        <w:t>საკ</w:t>
      </w:r>
      <w:r w:rsidR="00B8715C" w:rsidRPr="00125F3E">
        <w:rPr>
          <w:rFonts w:ascii="Sylfaen" w:hAnsi="Sylfaen"/>
          <w:sz w:val="20"/>
          <w:szCs w:val="20"/>
          <w:lang w:val="ka-GE"/>
        </w:rPr>
        <w:t>ონტაქტო პირი: გიორგი გიორგობიანი</w:t>
      </w:r>
    </w:p>
    <w:p w:rsidR="00271CF1" w:rsidRPr="00125F3E" w:rsidRDefault="00B8715C" w:rsidP="00EE050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25F3E">
        <w:rPr>
          <w:rFonts w:ascii="Sylfaen" w:hAnsi="Sylfaen"/>
          <w:sz w:val="20"/>
          <w:szCs w:val="20"/>
          <w:lang w:val="ka-GE"/>
        </w:rPr>
        <w:t>ტელეფონი : 577 64 00 74</w:t>
      </w:r>
    </w:p>
    <w:p w:rsidR="00B3543E" w:rsidRPr="00125F3E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proofErr w:type="gramStart"/>
      <w:r w:rsidRPr="00125F3E">
        <w:rPr>
          <w:rFonts w:ascii="Sylfaen" w:hAnsi="Sylfaen" w:cs="Sylfaen"/>
          <w:b/>
          <w:color w:val="auto"/>
          <w:sz w:val="20"/>
          <w:szCs w:val="20"/>
        </w:rPr>
        <w:t>მოთხოვნები</w:t>
      </w:r>
      <w:proofErr w:type="spellEnd"/>
      <w:proofErr w:type="gramEnd"/>
      <w:r w:rsidR="00B8715C" w:rsidRPr="00125F3E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="00B8715C" w:rsidRPr="00125F3E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125F3E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proofErr w:type="gram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არ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იყოს</w:t>
      </w:r>
      <w:proofErr w:type="spellEnd"/>
      <w:r w:rsidRPr="00125F3E">
        <w:rPr>
          <w:rFonts w:ascii="AcadMtavr" w:hAnsi="AcadMtavr"/>
          <w:sz w:val="20"/>
          <w:szCs w:val="20"/>
        </w:rPr>
        <w:t>:</w:t>
      </w:r>
    </w:p>
    <w:p w:rsidR="00B3543E" w:rsidRPr="00125F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25F3E">
        <w:rPr>
          <w:rFonts w:ascii="AcadMtavr" w:hAnsi="AcadMtavr"/>
          <w:sz w:val="20"/>
          <w:szCs w:val="20"/>
        </w:rPr>
        <w:t>•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გაკოტრების</w:t>
      </w:r>
      <w:proofErr w:type="spellEnd"/>
      <w:proofErr w:type="gramEnd"/>
      <w:r w:rsidR="00EE050B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125F3E">
        <w:rPr>
          <w:rFonts w:ascii="AcadMtavr" w:hAnsi="AcadMtavr"/>
          <w:sz w:val="20"/>
          <w:szCs w:val="20"/>
        </w:rPr>
        <w:t>;</w:t>
      </w:r>
    </w:p>
    <w:p w:rsidR="00B3543E" w:rsidRPr="00125F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25F3E">
        <w:rPr>
          <w:rFonts w:ascii="AcadMtavr" w:hAnsi="AcadMtavr"/>
          <w:sz w:val="20"/>
          <w:szCs w:val="20"/>
        </w:rPr>
        <w:t>•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proofErr w:type="gram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125F3E">
        <w:rPr>
          <w:rFonts w:ascii="AcadMtavr" w:hAnsi="AcadMtavr"/>
          <w:sz w:val="20"/>
          <w:szCs w:val="20"/>
        </w:rPr>
        <w:t>;</w:t>
      </w:r>
    </w:p>
    <w:p w:rsidR="00B3543E" w:rsidRPr="00125F3E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25F3E">
        <w:rPr>
          <w:rFonts w:ascii="AcadMtavr" w:hAnsi="AcadMtavr"/>
          <w:sz w:val="20"/>
          <w:szCs w:val="20"/>
        </w:rPr>
        <w:t>•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125F3E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proofErr w:type="gram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125F3E">
        <w:rPr>
          <w:rFonts w:ascii="AcadMtavr" w:hAnsi="AcadMtavr"/>
          <w:sz w:val="20"/>
          <w:szCs w:val="20"/>
        </w:rPr>
        <w:t>.</w:t>
      </w:r>
    </w:p>
    <w:p w:rsidR="00B3543E" w:rsidRPr="00125F3E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0"/>
          <w:szCs w:val="20"/>
        </w:rPr>
      </w:pPr>
      <w:proofErr w:type="gramStart"/>
      <w:r w:rsidRPr="00125F3E">
        <w:rPr>
          <w:rFonts w:ascii="AcadMtavr" w:hAnsi="AcadMtavr"/>
          <w:color w:val="auto"/>
          <w:sz w:val="20"/>
          <w:szCs w:val="20"/>
        </w:rPr>
        <w:t>3</w:t>
      </w:r>
      <w:r w:rsidRPr="00125F3E">
        <w:rPr>
          <w:rStyle w:val="Heading2Char"/>
          <w:color w:val="auto"/>
          <w:sz w:val="20"/>
          <w:szCs w:val="20"/>
        </w:rPr>
        <w:t>.</w:t>
      </w:r>
      <w:r w:rsidR="007C261E" w:rsidRPr="00125F3E">
        <w:rPr>
          <w:rFonts w:ascii="AcadMtavr" w:hAnsi="AcadMtavr"/>
          <w:color w:val="auto"/>
          <w:sz w:val="20"/>
          <w:szCs w:val="20"/>
        </w:rPr>
        <w:t>1</w:t>
      </w:r>
      <w:r w:rsidR="007478D4" w:rsidRPr="00125F3E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color w:val="auto"/>
          <w:sz w:val="20"/>
          <w:szCs w:val="20"/>
        </w:rPr>
        <w:t>ფასების</w:t>
      </w:r>
      <w:proofErr w:type="spellEnd"/>
      <w:r w:rsidR="00B8715C" w:rsidRPr="00125F3E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color w:val="auto"/>
          <w:sz w:val="20"/>
          <w:szCs w:val="20"/>
        </w:rPr>
        <w:t>წარმოდგენა</w:t>
      </w:r>
      <w:proofErr w:type="spellEnd"/>
      <w:r w:rsidR="00B8715C" w:rsidRPr="00125F3E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color w:val="auto"/>
          <w:sz w:val="20"/>
          <w:szCs w:val="20"/>
        </w:rPr>
        <w:t>უნდა</w:t>
      </w:r>
      <w:proofErr w:type="spellEnd"/>
      <w:r w:rsidR="00B8715C" w:rsidRPr="00125F3E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color w:val="auto"/>
          <w:sz w:val="20"/>
          <w:szCs w:val="20"/>
        </w:rPr>
        <w:t>მოხდეს</w:t>
      </w:r>
      <w:proofErr w:type="spellEnd"/>
      <w:r w:rsidR="00B8715C" w:rsidRPr="00125F3E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color w:val="auto"/>
          <w:sz w:val="20"/>
          <w:szCs w:val="20"/>
        </w:rPr>
        <w:t>ლარებში</w:t>
      </w:r>
      <w:proofErr w:type="spellEnd"/>
      <w:r w:rsidR="00B8715C" w:rsidRPr="00125F3E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color w:val="auto"/>
          <w:sz w:val="20"/>
          <w:szCs w:val="20"/>
        </w:rPr>
        <w:t>დღგ</w:t>
      </w:r>
      <w:proofErr w:type="spellEnd"/>
      <w:r w:rsidRPr="00125F3E">
        <w:rPr>
          <w:rFonts w:ascii="AcadMtavr" w:hAnsi="AcadMtavr"/>
          <w:color w:val="auto"/>
          <w:sz w:val="20"/>
          <w:szCs w:val="20"/>
        </w:rPr>
        <w:t>-</w:t>
      </w:r>
      <w:r w:rsidRPr="00125F3E">
        <w:rPr>
          <w:rFonts w:ascii="Sylfaen" w:hAnsi="Sylfaen" w:cs="Sylfaen"/>
          <w:color w:val="auto"/>
          <w:sz w:val="20"/>
          <w:szCs w:val="20"/>
        </w:rPr>
        <w:t>ს</w:t>
      </w:r>
      <w:r w:rsidR="00B8715C" w:rsidRPr="00125F3E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color w:val="auto"/>
          <w:sz w:val="20"/>
          <w:szCs w:val="20"/>
        </w:rPr>
        <w:t>ჩათვლით</w:t>
      </w:r>
      <w:proofErr w:type="spellEnd"/>
      <w:r w:rsidRPr="00125F3E">
        <w:rPr>
          <w:rFonts w:ascii="AcadMtavr" w:hAnsi="AcadMtavr"/>
          <w:color w:val="auto"/>
          <w:sz w:val="20"/>
          <w:szCs w:val="20"/>
        </w:rPr>
        <w:t>.</w:t>
      </w:r>
      <w:proofErr w:type="gramEnd"/>
    </w:p>
    <w:p w:rsidR="00B3543E" w:rsidRPr="00125F3E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proofErr w:type="gramStart"/>
      <w:r w:rsidRPr="00125F3E">
        <w:rPr>
          <w:rFonts w:ascii="AcadMtavr" w:hAnsi="AcadMtavr"/>
          <w:sz w:val="20"/>
          <w:szCs w:val="20"/>
        </w:rPr>
        <w:t>3.2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უნდა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125F3E">
        <w:rPr>
          <w:rFonts w:ascii="AcadMtavr" w:hAnsi="AcadMtavr"/>
          <w:sz w:val="20"/>
          <w:szCs w:val="20"/>
        </w:rPr>
        <w:t xml:space="preserve"> 30 (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ოცდაათი</w:t>
      </w:r>
      <w:proofErr w:type="spellEnd"/>
      <w:r w:rsidR="00B3543E" w:rsidRPr="00125F3E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დღის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125F3E">
        <w:rPr>
          <w:rFonts w:ascii="AcadMtavr" w:hAnsi="AcadMtavr"/>
          <w:sz w:val="20"/>
          <w:szCs w:val="20"/>
        </w:rPr>
        <w:t>.</w:t>
      </w:r>
      <w:proofErr w:type="gramEnd"/>
    </w:p>
    <w:p w:rsidR="00B3543E" w:rsidRPr="00125F3E" w:rsidRDefault="00B3543E" w:rsidP="00271CF1">
      <w:pPr>
        <w:rPr>
          <w:rFonts w:ascii="AcadMtavr" w:hAnsi="AcadMtavr"/>
          <w:sz w:val="20"/>
          <w:szCs w:val="20"/>
        </w:rPr>
      </w:pPr>
    </w:p>
    <w:p w:rsidR="00B3543E" w:rsidRPr="00125F3E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proofErr w:type="gramStart"/>
      <w:r w:rsidRPr="00125F3E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proofErr w:type="gramEnd"/>
      <w:r w:rsidRPr="00125F3E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125F3E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="00B8715C" w:rsidRPr="00125F3E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საქართველოს სამთო გამყოლთა ასოციაციის</w:t>
      </w:r>
      <w:r w:rsidRPr="00125F3E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125F3E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125F3E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5F1CAF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proofErr w:type="spellStart"/>
      <w:proofErr w:type="gramStart"/>
      <w:r w:rsidRPr="005F1CAF">
        <w:rPr>
          <w:rFonts w:ascii="Sylfaen" w:hAnsi="Sylfaen" w:cs="Sylfaen"/>
          <w:b/>
          <w:color w:val="auto"/>
          <w:sz w:val="20"/>
          <w:szCs w:val="20"/>
        </w:rPr>
        <w:t>ანგარიშსწორების</w:t>
      </w:r>
      <w:proofErr w:type="spellEnd"/>
      <w:proofErr w:type="gramEnd"/>
      <w:r w:rsidR="00B8715C" w:rsidRPr="005F1CAF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Pr="005F1CAF">
        <w:rPr>
          <w:rFonts w:ascii="Sylfaen" w:hAnsi="Sylfaen" w:cs="Sylfaen"/>
          <w:b/>
          <w:color w:val="auto"/>
          <w:sz w:val="20"/>
          <w:szCs w:val="20"/>
        </w:rPr>
        <w:t>პირობა</w:t>
      </w:r>
      <w:proofErr w:type="spellEnd"/>
      <w:r w:rsidRPr="005F1CAF">
        <w:rPr>
          <w:rFonts w:ascii="AcadMtavr" w:hAnsi="AcadMtavr"/>
          <w:b/>
          <w:color w:val="auto"/>
          <w:sz w:val="20"/>
          <w:szCs w:val="20"/>
        </w:rPr>
        <w:t xml:space="preserve">; </w:t>
      </w:r>
      <w:proofErr w:type="spellStart"/>
      <w:r w:rsidRPr="005F1CAF">
        <w:rPr>
          <w:rFonts w:ascii="Sylfaen" w:hAnsi="Sylfaen" w:cs="Sylfaen"/>
          <w:b/>
          <w:color w:val="auto"/>
          <w:sz w:val="20"/>
          <w:szCs w:val="20"/>
        </w:rPr>
        <w:t>თანამშრომლობის</w:t>
      </w:r>
      <w:proofErr w:type="spellEnd"/>
      <w:r w:rsidR="00B8715C" w:rsidRPr="005F1CAF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Pr="005F1CAF">
        <w:rPr>
          <w:rFonts w:ascii="Sylfaen" w:hAnsi="Sylfaen" w:cs="Sylfaen"/>
          <w:b/>
          <w:color w:val="auto"/>
          <w:sz w:val="20"/>
          <w:szCs w:val="20"/>
        </w:rPr>
        <w:t>პირობები</w:t>
      </w:r>
      <w:proofErr w:type="spellEnd"/>
      <w:r w:rsidRPr="005F1CAF">
        <w:rPr>
          <w:rFonts w:ascii="AcadMtavr" w:hAnsi="AcadMtavr"/>
          <w:b/>
          <w:color w:val="auto"/>
          <w:sz w:val="20"/>
          <w:szCs w:val="20"/>
        </w:rPr>
        <w:t>;</w:t>
      </w:r>
    </w:p>
    <w:p w:rsidR="00B8715C" w:rsidRPr="00125F3E" w:rsidRDefault="00B3543E" w:rsidP="00271CF1">
      <w:pPr>
        <w:spacing w:after="0"/>
        <w:rPr>
          <w:rFonts w:ascii="Sylfaen" w:hAnsi="Sylfaen"/>
          <w:sz w:val="20"/>
          <w:szCs w:val="20"/>
          <w:lang w:val="ka-GE"/>
        </w:rPr>
      </w:pPr>
      <w:proofErr w:type="gramStart"/>
      <w:r w:rsidRPr="00125F3E">
        <w:rPr>
          <w:rFonts w:ascii="AcadMtavr" w:hAnsi="AcadMtavr"/>
          <w:sz w:val="20"/>
          <w:szCs w:val="20"/>
        </w:rPr>
        <w:t xml:space="preserve">4.1 </w:t>
      </w:r>
      <w:proofErr w:type="spellStart"/>
      <w:r w:rsidRPr="00125F3E">
        <w:rPr>
          <w:rFonts w:ascii="Sylfaen" w:hAnsi="Sylfaen" w:cs="Sylfaen"/>
          <w:sz w:val="20"/>
          <w:szCs w:val="20"/>
        </w:rPr>
        <w:t>ანგარიშსწორება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მოხდება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ეტაპობრივად</w:t>
      </w:r>
      <w:proofErr w:type="spellEnd"/>
      <w:r w:rsidRPr="00125F3E">
        <w:rPr>
          <w:rFonts w:ascii="AcadMtavr" w:hAnsi="AcadMtavr"/>
          <w:sz w:val="20"/>
          <w:szCs w:val="20"/>
        </w:rPr>
        <w:t xml:space="preserve">, </w:t>
      </w:r>
      <w:proofErr w:type="spellStart"/>
      <w:r w:rsidRPr="00125F3E">
        <w:rPr>
          <w:rFonts w:ascii="Sylfaen" w:hAnsi="Sylfaen" w:cs="Sylfaen"/>
          <w:sz w:val="20"/>
          <w:szCs w:val="20"/>
        </w:rPr>
        <w:t>ფაქტობრივად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შესრულებული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სამუშაოს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125F3E">
        <w:rPr>
          <w:rFonts w:ascii="AcadMtavr" w:hAnsi="AcadMtavr"/>
          <w:sz w:val="20"/>
          <w:szCs w:val="20"/>
        </w:rPr>
        <w:t xml:space="preserve">, </w:t>
      </w:r>
      <w:proofErr w:type="spellStart"/>
      <w:r w:rsidRPr="00125F3E">
        <w:rPr>
          <w:rFonts w:ascii="Sylfaen" w:hAnsi="Sylfaen" w:cs="Sylfaen"/>
          <w:sz w:val="20"/>
          <w:szCs w:val="20"/>
        </w:rPr>
        <w:t>მხარეების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მიერ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დოკუმენტაციის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(მიღება–ჩაბარების აქტი) </w:t>
      </w:r>
      <w:proofErr w:type="spellStart"/>
      <w:r w:rsidRPr="00125F3E">
        <w:rPr>
          <w:rFonts w:ascii="Sylfaen" w:hAnsi="Sylfaen" w:cs="Sylfaen"/>
          <w:sz w:val="20"/>
          <w:szCs w:val="20"/>
        </w:rPr>
        <w:t>ხელმოწერიდან</w:t>
      </w:r>
      <w:proofErr w:type="spellEnd"/>
      <w:r w:rsidRPr="00125F3E">
        <w:rPr>
          <w:rFonts w:ascii="AcadMtavr" w:hAnsi="AcadMtavr"/>
          <w:sz w:val="20"/>
          <w:szCs w:val="20"/>
        </w:rPr>
        <w:t xml:space="preserve"> </w:t>
      </w:r>
      <w:r w:rsidR="00B8715C" w:rsidRPr="00125F3E">
        <w:rPr>
          <w:rFonts w:ascii="Sylfaen" w:hAnsi="Sylfaen"/>
          <w:sz w:val="20"/>
          <w:szCs w:val="20"/>
          <w:lang w:val="ka-GE"/>
        </w:rPr>
        <w:t>არაუგვიანეს 1</w:t>
      </w:r>
      <w:r w:rsidRPr="00125F3E">
        <w:rPr>
          <w:rFonts w:ascii="AcadMtavr" w:hAnsi="AcadMtavr"/>
          <w:sz w:val="20"/>
          <w:szCs w:val="20"/>
        </w:rPr>
        <w:t>0 (</w:t>
      </w:r>
      <w:proofErr w:type="spellStart"/>
      <w:r w:rsidRPr="00125F3E">
        <w:rPr>
          <w:rFonts w:ascii="Sylfaen" w:hAnsi="Sylfaen" w:cs="Sylfaen"/>
          <w:sz w:val="20"/>
          <w:szCs w:val="20"/>
        </w:rPr>
        <w:t>ათი</w:t>
      </w:r>
      <w:proofErr w:type="spellEnd"/>
      <w:r w:rsidRPr="00125F3E">
        <w:rPr>
          <w:rFonts w:ascii="AcadMtavr" w:hAnsi="AcadMtavr"/>
          <w:sz w:val="20"/>
          <w:szCs w:val="20"/>
        </w:rPr>
        <w:t xml:space="preserve">) </w:t>
      </w:r>
      <w:proofErr w:type="spellStart"/>
      <w:r w:rsidR="00B8715C" w:rsidRPr="00125F3E">
        <w:rPr>
          <w:rFonts w:ascii="Sylfaen" w:hAnsi="Sylfaen" w:cs="Sylfaen"/>
          <w:sz w:val="20"/>
          <w:szCs w:val="20"/>
        </w:rPr>
        <w:t>კალენდარულ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დღეში</w:t>
      </w:r>
      <w:proofErr w:type="spellEnd"/>
      <w:r w:rsidRPr="00125F3E">
        <w:rPr>
          <w:rFonts w:ascii="AcadMtavr" w:hAnsi="AcadMtavr"/>
          <w:sz w:val="20"/>
          <w:szCs w:val="20"/>
        </w:rPr>
        <w:t>.</w:t>
      </w:r>
      <w:proofErr w:type="gramEnd"/>
    </w:p>
    <w:p w:rsidR="00B3543E" w:rsidRPr="00125F3E" w:rsidRDefault="00B8715C" w:rsidP="00271CF1">
      <w:pPr>
        <w:spacing w:after="0"/>
        <w:rPr>
          <w:rFonts w:ascii="AcadMtavr" w:hAnsi="AcadMtavr"/>
          <w:sz w:val="20"/>
          <w:szCs w:val="20"/>
        </w:rPr>
      </w:pPr>
      <w:r w:rsidRPr="00125F3E">
        <w:rPr>
          <w:rFonts w:ascii="Sylfaen" w:hAnsi="Sylfaen"/>
          <w:sz w:val="20"/>
          <w:szCs w:val="20"/>
          <w:lang w:val="ka-GE"/>
        </w:rPr>
        <w:t xml:space="preserve">4.2 </w:t>
      </w:r>
      <w:r w:rsidRPr="00125F3E">
        <w:rPr>
          <w:rFonts w:ascii="Sylfaen" w:hAnsi="Sylfaen"/>
          <w:b/>
          <w:sz w:val="20"/>
          <w:szCs w:val="20"/>
          <w:lang w:val="ka-GE"/>
        </w:rPr>
        <w:t>საავანსო ანგარიშსწორება არ გამოიყენება</w:t>
      </w:r>
      <w:r w:rsidR="00B3543E" w:rsidRPr="00125F3E">
        <w:rPr>
          <w:rFonts w:ascii="AcadMtavr" w:hAnsi="AcadMtavr"/>
          <w:sz w:val="20"/>
          <w:szCs w:val="20"/>
        </w:rPr>
        <w:t xml:space="preserve"> </w:t>
      </w:r>
    </w:p>
    <w:p w:rsidR="00B3543E" w:rsidRPr="00125F3E" w:rsidRDefault="007C261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proofErr w:type="spellStart"/>
      <w:proofErr w:type="gramStart"/>
      <w:r w:rsidRPr="00125F3E">
        <w:rPr>
          <w:rFonts w:ascii="Sylfaen" w:hAnsi="Sylfaen" w:cs="Sylfaen"/>
          <w:b/>
          <w:color w:val="auto"/>
          <w:sz w:val="20"/>
          <w:szCs w:val="20"/>
        </w:rPr>
        <w:t>პ</w:t>
      </w:r>
      <w:r w:rsidR="00B3543E" w:rsidRPr="00125F3E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Pr="00125F3E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="00B3543E" w:rsidRPr="00125F3E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proofErr w:type="gramEnd"/>
      <w:r w:rsidR="00B8715C" w:rsidRPr="00125F3E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="00B8715C" w:rsidRPr="00125F3E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="00B8715C" w:rsidRPr="00125F3E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</w:p>
    <w:p w:rsidR="008F7AF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125F3E">
        <w:rPr>
          <w:rFonts w:ascii="AcadMtavr" w:hAnsi="AcadMtavr"/>
          <w:sz w:val="20"/>
          <w:szCs w:val="20"/>
        </w:rPr>
        <w:t>5.1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125F3E">
        <w:rPr>
          <w:rFonts w:ascii="AcadMtavr" w:hAnsi="AcadMtavr"/>
          <w:sz w:val="20"/>
          <w:szCs w:val="20"/>
        </w:rPr>
        <w:t xml:space="preserve"> (</w:t>
      </w:r>
      <w:proofErr w:type="spellStart"/>
      <w:r w:rsidRPr="00125F3E">
        <w:rPr>
          <w:rFonts w:ascii="Sylfaen" w:hAnsi="Sylfaen" w:cs="Sylfaen"/>
          <w:sz w:val="20"/>
          <w:szCs w:val="20"/>
        </w:rPr>
        <w:t>მ</w:t>
      </w:r>
      <w:r w:rsidRPr="00125F3E">
        <w:rPr>
          <w:rFonts w:ascii="AcadMtavr" w:hAnsi="AcadMtavr"/>
          <w:sz w:val="20"/>
          <w:szCs w:val="20"/>
        </w:rPr>
        <w:t>.</w:t>
      </w:r>
      <w:r w:rsidRPr="00125F3E">
        <w:rPr>
          <w:rFonts w:ascii="Sylfaen" w:hAnsi="Sylfaen" w:cs="Sylfaen"/>
          <w:sz w:val="20"/>
          <w:szCs w:val="20"/>
        </w:rPr>
        <w:t>შ</w:t>
      </w:r>
      <w:proofErr w:type="spellEnd"/>
      <w:r w:rsidRPr="00125F3E">
        <w:rPr>
          <w:rFonts w:ascii="AcadMtavr" w:hAnsi="AcadMtavr"/>
          <w:sz w:val="20"/>
          <w:szCs w:val="20"/>
        </w:rPr>
        <w:t xml:space="preserve">. </w:t>
      </w:r>
      <w:proofErr w:type="spellStart"/>
      <w:r w:rsidRPr="00125F3E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მოკლე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125F3E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125F3E">
        <w:rPr>
          <w:rFonts w:ascii="AcadMtavr" w:hAnsi="AcadMtavr"/>
          <w:sz w:val="20"/>
          <w:szCs w:val="20"/>
        </w:rPr>
        <w:t>)</w:t>
      </w:r>
    </w:p>
    <w:p w:rsidR="008F7AF2" w:rsidRPr="008F7AF2" w:rsidRDefault="008F7AF2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 xml:space="preserve">5.2 </w:t>
      </w:r>
      <w:r>
        <w:rPr>
          <w:rFonts w:ascii="Sylfaen" w:hAnsi="Sylfaen"/>
          <w:sz w:val="20"/>
          <w:szCs w:val="20"/>
          <w:lang w:val="ka-GE"/>
        </w:rPr>
        <w:t xml:space="preserve">ფასების ცხრილის შევსებული ფორმა (დანართი </w:t>
      </w:r>
      <w:r>
        <w:rPr>
          <w:rFonts w:ascii="Sylfaen" w:hAnsi="Sylfaen"/>
          <w:sz w:val="20"/>
          <w:szCs w:val="20"/>
        </w:rPr>
        <w:t>N</w:t>
      </w:r>
      <w:r>
        <w:rPr>
          <w:rFonts w:ascii="Sylfaen" w:hAnsi="Sylfaen"/>
          <w:sz w:val="20"/>
          <w:szCs w:val="20"/>
          <w:lang w:val="ka-GE"/>
        </w:rPr>
        <w:t>1)</w:t>
      </w:r>
    </w:p>
    <w:p w:rsidR="00B3543E" w:rsidRPr="00125F3E" w:rsidRDefault="001F283E" w:rsidP="00271CF1">
      <w:pPr>
        <w:spacing w:after="0"/>
        <w:rPr>
          <w:rFonts w:ascii="AcadMtavr" w:hAnsi="AcadMtavr"/>
          <w:sz w:val="20"/>
          <w:szCs w:val="20"/>
        </w:rPr>
      </w:pPr>
      <w:proofErr w:type="gramStart"/>
      <w:r w:rsidRPr="00125F3E">
        <w:rPr>
          <w:rFonts w:ascii="AcadMtavr" w:hAnsi="AcadMtavr"/>
          <w:sz w:val="20"/>
          <w:szCs w:val="20"/>
        </w:rPr>
        <w:t>5.</w:t>
      </w:r>
      <w:r w:rsidR="00C63121" w:rsidRPr="00125F3E">
        <w:rPr>
          <w:rFonts w:ascii="Sylfaen" w:hAnsi="Sylfaen"/>
          <w:sz w:val="20"/>
          <w:szCs w:val="20"/>
          <w:lang w:val="ka-GE"/>
        </w:rPr>
        <w:t>2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კომპანი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>ი</w:t>
      </w:r>
      <w:r w:rsidR="00B3543E" w:rsidRPr="00125F3E">
        <w:rPr>
          <w:rFonts w:ascii="Sylfaen" w:hAnsi="Sylfaen" w:cs="Sylfaen"/>
          <w:sz w:val="20"/>
          <w:szCs w:val="20"/>
        </w:rPr>
        <w:t>ს</w:t>
      </w:r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სრული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125F3E">
        <w:rPr>
          <w:rFonts w:ascii="AcadMtavr" w:hAnsi="AcadMtavr"/>
          <w:sz w:val="20"/>
          <w:szCs w:val="20"/>
        </w:rPr>
        <w:t>.</w:t>
      </w:r>
      <w:proofErr w:type="gramEnd"/>
    </w:p>
    <w:p w:rsidR="00B3543E" w:rsidRPr="00125F3E" w:rsidRDefault="001F283E" w:rsidP="00271CF1">
      <w:pPr>
        <w:spacing w:after="0"/>
        <w:rPr>
          <w:rFonts w:ascii="AcadMtavr" w:hAnsi="AcadMtavr"/>
          <w:sz w:val="20"/>
          <w:szCs w:val="20"/>
        </w:rPr>
      </w:pPr>
      <w:r w:rsidRPr="00125F3E">
        <w:rPr>
          <w:rFonts w:ascii="AcadMtavr" w:hAnsi="AcadMtavr"/>
          <w:sz w:val="20"/>
          <w:szCs w:val="20"/>
        </w:rPr>
        <w:t>5.</w:t>
      </w:r>
      <w:r w:rsidR="00C63121" w:rsidRPr="00125F3E">
        <w:rPr>
          <w:rFonts w:ascii="Sylfaen" w:hAnsi="Sylfaen"/>
          <w:sz w:val="20"/>
          <w:szCs w:val="20"/>
          <w:lang w:val="ka-GE"/>
        </w:rPr>
        <w:t>3</w:t>
      </w:r>
      <w:r w:rsidR="007478D4"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8715C"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A948F9" w:rsidRPr="00125F3E" w:rsidRDefault="00A948F9" w:rsidP="008D2BFD">
      <w:pPr>
        <w:rPr>
          <w:rFonts w:ascii="AcadMtavr" w:hAnsi="AcadMtavr"/>
          <w:sz w:val="20"/>
          <w:szCs w:val="20"/>
        </w:rPr>
      </w:pPr>
    </w:p>
    <w:p w:rsidR="00B3543E" w:rsidRPr="00125F3E" w:rsidRDefault="00234BE4" w:rsidP="008D2BFD">
      <w:pPr>
        <w:rPr>
          <w:rFonts w:ascii="Sylfaen" w:eastAsiaTheme="majorEastAsia" w:hAnsi="Sylfaen" w:cs="Sylfaen"/>
          <w:b/>
          <w:sz w:val="20"/>
          <w:szCs w:val="20"/>
        </w:rPr>
      </w:pPr>
      <w:r w:rsidRPr="00125F3E">
        <w:rPr>
          <w:rFonts w:ascii="Sylfaen" w:hAnsi="Sylfaen"/>
          <w:sz w:val="20"/>
          <w:szCs w:val="20"/>
          <w:lang w:val="ka-GE"/>
        </w:rPr>
        <w:t>6</w:t>
      </w:r>
      <w:r w:rsidR="00B3543E" w:rsidRPr="00125F3E">
        <w:rPr>
          <w:rFonts w:ascii="AcadMtavr" w:hAnsi="AcadMtavr"/>
          <w:sz w:val="20"/>
          <w:szCs w:val="20"/>
        </w:rPr>
        <w:t>.</w:t>
      </w:r>
      <w:r w:rsidR="00EE050B" w:rsidRPr="00125F3E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="00B3543E" w:rsidRPr="00125F3E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proofErr w:type="gramEnd"/>
      <w:r w:rsidRPr="00125F3E"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125F3E" w:rsidRDefault="00234BE4" w:rsidP="008D2BFD">
      <w:pPr>
        <w:rPr>
          <w:rFonts w:ascii="AcadMtavr" w:hAnsi="AcadMtavr"/>
          <w:sz w:val="20"/>
          <w:szCs w:val="20"/>
        </w:rPr>
      </w:pPr>
      <w:r w:rsidRPr="00125F3E">
        <w:rPr>
          <w:rFonts w:ascii="Sylfaen" w:hAnsi="Sylfaen"/>
          <w:sz w:val="20"/>
          <w:szCs w:val="20"/>
          <w:lang w:val="ka-GE"/>
        </w:rPr>
        <w:t>6</w:t>
      </w:r>
      <w:r w:rsidR="00B3543E" w:rsidRPr="00125F3E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125F3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B3543E" w:rsidRPr="00125F3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125F3E">
        <w:rPr>
          <w:rFonts w:ascii="AcadMtavr" w:hAnsi="AcadMtavr"/>
          <w:sz w:val="20"/>
          <w:szCs w:val="20"/>
        </w:rPr>
        <w:t xml:space="preserve">. </w:t>
      </w:r>
    </w:p>
    <w:p w:rsidR="00234BE4" w:rsidRPr="00125F3E" w:rsidRDefault="00234BE4" w:rsidP="008D2BFD">
      <w:pPr>
        <w:rPr>
          <w:rFonts w:ascii="Sylfaen" w:hAnsi="Sylfaen"/>
          <w:sz w:val="20"/>
          <w:szCs w:val="20"/>
          <w:lang w:val="ka-GE"/>
        </w:rPr>
      </w:pPr>
    </w:p>
    <w:p w:rsidR="006F200B" w:rsidRPr="00125F3E" w:rsidRDefault="006F200B" w:rsidP="008D2BFD">
      <w:pPr>
        <w:rPr>
          <w:rFonts w:ascii="Sylfaen" w:hAnsi="Sylfaen"/>
          <w:i/>
          <w:sz w:val="20"/>
          <w:szCs w:val="20"/>
          <w:lang w:val="ka-GE"/>
        </w:rPr>
      </w:pPr>
    </w:p>
    <w:sectPr w:rsidR="006F200B" w:rsidRPr="00125F3E" w:rsidSect="006C1436">
      <w:footerReference w:type="default" r:id="rId8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8C" w:rsidRDefault="0079278C" w:rsidP="007902EA">
      <w:pPr>
        <w:spacing w:after="0" w:line="240" w:lineRule="auto"/>
      </w:pPr>
      <w:r>
        <w:separator/>
      </w:r>
    </w:p>
  </w:endnote>
  <w:endnote w:type="continuationSeparator" w:id="1">
    <w:p w:rsidR="0079278C" w:rsidRDefault="0079278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6640"/>
      <w:docPartObj>
        <w:docPartGallery w:val="Page Numbers (Bottom of Page)"/>
        <w:docPartUnique/>
      </w:docPartObj>
    </w:sdtPr>
    <w:sdtContent>
      <w:p w:rsidR="00B8715C" w:rsidRDefault="004E63FF">
        <w:pPr>
          <w:pStyle w:val="Footer"/>
          <w:jc w:val="right"/>
        </w:pPr>
        <w:fldSimple w:instr=" PAGE   \* MERGEFORMAT ">
          <w:r w:rsidR="008F7AF2">
            <w:rPr>
              <w:noProof/>
            </w:rPr>
            <w:t>1</w:t>
          </w:r>
        </w:fldSimple>
      </w:p>
    </w:sdtContent>
  </w:sdt>
  <w:p w:rsidR="00B8715C" w:rsidRDefault="00B87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8C" w:rsidRDefault="0079278C" w:rsidP="007902EA">
      <w:pPr>
        <w:spacing w:after="0" w:line="240" w:lineRule="auto"/>
      </w:pPr>
      <w:r>
        <w:separator/>
      </w:r>
    </w:p>
  </w:footnote>
  <w:footnote w:type="continuationSeparator" w:id="1">
    <w:p w:rsidR="0079278C" w:rsidRDefault="0079278C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CCC17FC"/>
    <w:multiLevelType w:val="hybridMultilevel"/>
    <w:tmpl w:val="F62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0271"/>
    <w:multiLevelType w:val="hybridMultilevel"/>
    <w:tmpl w:val="C69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7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8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9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18C5"/>
    <w:multiLevelType w:val="multilevel"/>
    <w:tmpl w:val="39805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6E1729"/>
    <w:rsid w:val="00010455"/>
    <w:rsid w:val="000127C9"/>
    <w:rsid w:val="00014051"/>
    <w:rsid w:val="000223EC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090B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5F3E"/>
    <w:rsid w:val="00127F44"/>
    <w:rsid w:val="00131B75"/>
    <w:rsid w:val="00137719"/>
    <w:rsid w:val="001433C2"/>
    <w:rsid w:val="001461E6"/>
    <w:rsid w:val="00147FBD"/>
    <w:rsid w:val="00153502"/>
    <w:rsid w:val="00156D6D"/>
    <w:rsid w:val="001575CA"/>
    <w:rsid w:val="0016047D"/>
    <w:rsid w:val="00161677"/>
    <w:rsid w:val="00162053"/>
    <w:rsid w:val="00165CEB"/>
    <w:rsid w:val="00170CD4"/>
    <w:rsid w:val="00171C91"/>
    <w:rsid w:val="0017792E"/>
    <w:rsid w:val="00183811"/>
    <w:rsid w:val="00185C9D"/>
    <w:rsid w:val="001862DF"/>
    <w:rsid w:val="0019270D"/>
    <w:rsid w:val="00194044"/>
    <w:rsid w:val="00195A17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283E"/>
    <w:rsid w:val="001F5DBA"/>
    <w:rsid w:val="00202451"/>
    <w:rsid w:val="00203AF8"/>
    <w:rsid w:val="002056E8"/>
    <w:rsid w:val="00205F77"/>
    <w:rsid w:val="00207B93"/>
    <w:rsid w:val="0021503D"/>
    <w:rsid w:val="00216B88"/>
    <w:rsid w:val="00223EE6"/>
    <w:rsid w:val="002301F5"/>
    <w:rsid w:val="00234BE4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A524C"/>
    <w:rsid w:val="002B0772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3F7FAC"/>
    <w:rsid w:val="00410EC6"/>
    <w:rsid w:val="004141A7"/>
    <w:rsid w:val="00427818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1269"/>
    <w:rsid w:val="00483B17"/>
    <w:rsid w:val="0048659C"/>
    <w:rsid w:val="004911EA"/>
    <w:rsid w:val="00494044"/>
    <w:rsid w:val="00497393"/>
    <w:rsid w:val="004A12F2"/>
    <w:rsid w:val="004B09C9"/>
    <w:rsid w:val="004D1FBC"/>
    <w:rsid w:val="004D48BD"/>
    <w:rsid w:val="004D59C4"/>
    <w:rsid w:val="004D75CD"/>
    <w:rsid w:val="004E080C"/>
    <w:rsid w:val="004E1DCB"/>
    <w:rsid w:val="004E63FF"/>
    <w:rsid w:val="005209A5"/>
    <w:rsid w:val="00541735"/>
    <w:rsid w:val="00544356"/>
    <w:rsid w:val="00544856"/>
    <w:rsid w:val="005677A7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31CC"/>
    <w:rsid w:val="005E7189"/>
    <w:rsid w:val="005F1CAF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67C9F"/>
    <w:rsid w:val="00674F71"/>
    <w:rsid w:val="00681B23"/>
    <w:rsid w:val="00692B13"/>
    <w:rsid w:val="006A2ECD"/>
    <w:rsid w:val="006A3D31"/>
    <w:rsid w:val="006A73E2"/>
    <w:rsid w:val="006A7B28"/>
    <w:rsid w:val="006C1436"/>
    <w:rsid w:val="006C37D5"/>
    <w:rsid w:val="006C76F7"/>
    <w:rsid w:val="006D061C"/>
    <w:rsid w:val="006E02F6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478D4"/>
    <w:rsid w:val="00754AA7"/>
    <w:rsid w:val="00764A65"/>
    <w:rsid w:val="007669CA"/>
    <w:rsid w:val="00772078"/>
    <w:rsid w:val="00775BA8"/>
    <w:rsid w:val="0077641D"/>
    <w:rsid w:val="007902EA"/>
    <w:rsid w:val="0079252D"/>
    <w:rsid w:val="0079278C"/>
    <w:rsid w:val="007A28C4"/>
    <w:rsid w:val="007A2F93"/>
    <w:rsid w:val="007A321D"/>
    <w:rsid w:val="007A7424"/>
    <w:rsid w:val="007B63A1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4104E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3AEE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D339A"/>
    <w:rsid w:val="008E16DA"/>
    <w:rsid w:val="008E3D20"/>
    <w:rsid w:val="008F419D"/>
    <w:rsid w:val="008F625A"/>
    <w:rsid w:val="008F7AF2"/>
    <w:rsid w:val="0090279D"/>
    <w:rsid w:val="00913646"/>
    <w:rsid w:val="009142A0"/>
    <w:rsid w:val="00922889"/>
    <w:rsid w:val="00922D73"/>
    <w:rsid w:val="0093164E"/>
    <w:rsid w:val="00941D13"/>
    <w:rsid w:val="009556F3"/>
    <w:rsid w:val="0095696E"/>
    <w:rsid w:val="00956F94"/>
    <w:rsid w:val="009621F5"/>
    <w:rsid w:val="009804B1"/>
    <w:rsid w:val="0098179E"/>
    <w:rsid w:val="00985158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3385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2868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56305"/>
    <w:rsid w:val="00B6724D"/>
    <w:rsid w:val="00B70A33"/>
    <w:rsid w:val="00B74585"/>
    <w:rsid w:val="00B80DA2"/>
    <w:rsid w:val="00B830F8"/>
    <w:rsid w:val="00B8715C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3121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66733"/>
    <w:rsid w:val="00D67DBD"/>
    <w:rsid w:val="00D768E8"/>
    <w:rsid w:val="00D80CDB"/>
    <w:rsid w:val="00D95228"/>
    <w:rsid w:val="00D95A0F"/>
    <w:rsid w:val="00D96566"/>
    <w:rsid w:val="00DA4009"/>
    <w:rsid w:val="00DB77E8"/>
    <w:rsid w:val="00DC34A4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D6D43"/>
    <w:rsid w:val="00EE050B"/>
    <w:rsid w:val="00EE6E71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B6080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0EE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07FB-142C-4466-B1F0-76A9777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580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PC_LION</cp:lastModifiedBy>
  <cp:revision>110</cp:revision>
  <cp:lastPrinted>2016-06-17T13:25:00Z</cp:lastPrinted>
  <dcterms:created xsi:type="dcterms:W3CDTF">2016-07-21T15:20:00Z</dcterms:created>
  <dcterms:modified xsi:type="dcterms:W3CDTF">2018-09-10T12:40:00Z</dcterms:modified>
</cp:coreProperties>
</file>